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9534" w14:textId="47B108A4" w:rsidR="00550D6F" w:rsidRPr="009C312C" w:rsidRDefault="00550D6F" w:rsidP="009C312C">
      <w:pPr>
        <w:pStyle w:val="Default"/>
        <w:jc w:val="center"/>
        <w:rPr>
          <w:rFonts w:ascii="Georgia" w:eastAsia="Times New Roman" w:hAnsi="Georgia" w:cstheme="majorBidi"/>
          <w:b/>
          <w:bCs/>
          <w:color w:val="auto"/>
          <w:lang w:val="en-US"/>
        </w:rPr>
      </w:pPr>
      <w:bookmarkStart w:id="0" w:name="_GoBack"/>
      <w:bookmarkEnd w:id="0"/>
      <w:r w:rsidRPr="009C312C">
        <w:rPr>
          <w:rFonts w:ascii="Georgia" w:eastAsia="Times New Roman" w:hAnsi="Georgia" w:cstheme="majorBidi"/>
          <w:b/>
          <w:bCs/>
          <w:color w:val="auto"/>
          <w:lang w:val="en-US"/>
        </w:rPr>
        <w:t>Terms of Reference (ToR)</w:t>
      </w:r>
    </w:p>
    <w:p w14:paraId="2C6AD760" w14:textId="65C972A4" w:rsidR="00550D6F" w:rsidRPr="009C312C" w:rsidRDefault="00550D6F" w:rsidP="009C312C">
      <w:pPr>
        <w:pStyle w:val="Default"/>
        <w:jc w:val="center"/>
        <w:rPr>
          <w:rFonts w:ascii="Georgia" w:eastAsia="Times New Roman" w:hAnsi="Georgia" w:cstheme="majorBidi"/>
          <w:b/>
          <w:bCs/>
          <w:color w:val="auto"/>
          <w:lang w:val="en-US"/>
        </w:rPr>
      </w:pPr>
      <w:r w:rsidRPr="009C312C">
        <w:rPr>
          <w:rFonts w:ascii="Georgia" w:eastAsia="Times New Roman" w:hAnsi="Georgia" w:cstheme="majorBidi"/>
          <w:b/>
          <w:bCs/>
          <w:color w:val="auto"/>
          <w:lang w:val="en-US"/>
        </w:rPr>
        <w:t>P</w:t>
      </w:r>
      <w:r w:rsidR="002E2C8F" w:rsidRPr="009C312C">
        <w:rPr>
          <w:rFonts w:ascii="Georgia" w:eastAsia="Times New Roman" w:hAnsi="Georgia" w:cstheme="majorBidi"/>
          <w:b/>
          <w:bCs/>
          <w:color w:val="auto"/>
          <w:lang w:val="en-US"/>
        </w:rPr>
        <w:t>rovision</w:t>
      </w:r>
      <w:r w:rsidRPr="009C312C">
        <w:rPr>
          <w:rFonts w:ascii="Georgia" w:eastAsia="Times New Roman" w:hAnsi="Georgia" w:cstheme="majorBidi"/>
          <w:b/>
          <w:bCs/>
          <w:color w:val="auto"/>
          <w:lang w:val="en-US"/>
        </w:rPr>
        <w:t xml:space="preserve"> </w:t>
      </w:r>
      <w:r w:rsidR="002E2C8F" w:rsidRPr="009C312C">
        <w:rPr>
          <w:rFonts w:ascii="Georgia" w:eastAsia="Times New Roman" w:hAnsi="Georgia" w:cstheme="majorBidi"/>
          <w:b/>
          <w:bCs/>
          <w:color w:val="auto"/>
          <w:lang w:val="en-US"/>
        </w:rPr>
        <w:t>of</w:t>
      </w:r>
      <w:r w:rsidRPr="009C312C">
        <w:rPr>
          <w:rFonts w:ascii="Georgia" w:eastAsia="Times New Roman" w:hAnsi="Georgia" w:cstheme="majorBidi"/>
          <w:b/>
          <w:bCs/>
          <w:color w:val="auto"/>
          <w:lang w:val="en-US"/>
        </w:rPr>
        <w:t xml:space="preserve"> </w:t>
      </w:r>
      <w:r w:rsidR="00551A6A" w:rsidRPr="009C312C">
        <w:rPr>
          <w:rFonts w:ascii="Georgia" w:eastAsia="Times New Roman" w:hAnsi="Georgia" w:cstheme="majorBidi"/>
          <w:b/>
          <w:bCs/>
          <w:color w:val="auto"/>
          <w:lang w:val="en-US"/>
        </w:rPr>
        <w:t>contractual servic</w:t>
      </w:r>
      <w:r w:rsidR="004B3F2E" w:rsidRPr="009C312C">
        <w:rPr>
          <w:rFonts w:ascii="Georgia" w:eastAsia="Times New Roman" w:hAnsi="Georgia" w:cstheme="majorBidi"/>
          <w:b/>
          <w:bCs/>
          <w:color w:val="auto"/>
          <w:lang w:val="en-US"/>
        </w:rPr>
        <w:t xml:space="preserve">es for </w:t>
      </w:r>
      <w:r w:rsidR="00551A6A" w:rsidRPr="009C312C">
        <w:rPr>
          <w:rFonts w:ascii="Georgia" w:eastAsia="Times New Roman" w:hAnsi="Georgia" w:cstheme="majorBidi"/>
          <w:b/>
          <w:bCs/>
          <w:color w:val="auto"/>
          <w:lang w:val="en-US"/>
        </w:rPr>
        <w:t xml:space="preserve">the </w:t>
      </w:r>
      <w:r w:rsidR="002E054A" w:rsidRPr="009C312C">
        <w:rPr>
          <w:rFonts w:ascii="Georgia" w:eastAsia="Times New Roman" w:hAnsi="Georgia" w:cstheme="majorBidi"/>
          <w:b/>
          <w:bCs/>
          <w:color w:val="auto"/>
          <w:lang w:val="en-US"/>
        </w:rPr>
        <w:t xml:space="preserve">implementation </w:t>
      </w:r>
      <w:r w:rsidR="00AC4761" w:rsidRPr="009C312C">
        <w:rPr>
          <w:rFonts w:ascii="Georgia" w:eastAsia="Times New Roman" w:hAnsi="Georgia" w:cstheme="majorBidi"/>
          <w:b/>
          <w:bCs/>
          <w:color w:val="auto"/>
          <w:lang w:val="en-US"/>
        </w:rPr>
        <w:t>of Ku</w:t>
      </w:r>
      <w:r w:rsidR="002E054A" w:rsidRPr="009C312C">
        <w:rPr>
          <w:rFonts w:ascii="Georgia" w:eastAsia="Times New Roman" w:hAnsi="Georgia" w:cstheme="majorBidi"/>
          <w:b/>
          <w:bCs/>
          <w:color w:val="auto"/>
          <w:lang w:val="en-US"/>
        </w:rPr>
        <w:t>s</w:t>
      </w:r>
      <w:r w:rsidR="00AC4761" w:rsidRPr="009C312C">
        <w:rPr>
          <w:rFonts w:ascii="Georgia" w:eastAsia="Times New Roman" w:hAnsi="Georgia" w:cstheme="majorBidi"/>
          <w:b/>
          <w:bCs/>
          <w:color w:val="auto"/>
          <w:lang w:val="en-US"/>
        </w:rPr>
        <w:t>sa Weir</w:t>
      </w:r>
    </w:p>
    <w:p w14:paraId="4B11E7A6" w14:textId="0D5C63BC" w:rsidR="00550D6F" w:rsidRPr="009C312C" w:rsidRDefault="00550D6F" w:rsidP="009C312C">
      <w:pPr>
        <w:pStyle w:val="Default"/>
        <w:jc w:val="both"/>
        <w:rPr>
          <w:rFonts w:ascii="Georgia" w:eastAsia="Times New Roman" w:hAnsi="Georgia" w:cstheme="majorBidi"/>
          <w:b/>
          <w:bCs/>
          <w:color w:val="auto"/>
          <w:lang w:val="en-US"/>
        </w:rPr>
      </w:pPr>
      <w:r w:rsidRPr="009C312C">
        <w:rPr>
          <w:rFonts w:ascii="Georgia" w:eastAsia="Times New Roman" w:hAnsi="Georgia" w:cstheme="majorBidi"/>
          <w:b/>
          <w:bCs/>
          <w:color w:val="auto"/>
          <w:lang w:val="en-US"/>
        </w:rPr>
        <w:t xml:space="preserve"> </w:t>
      </w:r>
    </w:p>
    <w:p w14:paraId="21E16D98" w14:textId="77777777" w:rsidR="007A5E2E" w:rsidRPr="009C312C" w:rsidRDefault="007A5E2E" w:rsidP="009C312C">
      <w:pPr>
        <w:pBdr>
          <w:top w:val="nil"/>
          <w:left w:val="nil"/>
          <w:bottom w:val="nil"/>
          <w:right w:val="nil"/>
          <w:between w:val="nil"/>
        </w:pBdr>
        <w:spacing w:after="200"/>
        <w:jc w:val="both"/>
        <w:rPr>
          <w:rFonts w:ascii="Georgia" w:eastAsia="Georgia" w:hAnsi="Georgia" w:cs="Georgia"/>
          <w:b/>
          <w:sz w:val="24"/>
          <w:szCs w:val="24"/>
        </w:rPr>
      </w:pPr>
    </w:p>
    <w:p w14:paraId="60361CE9" w14:textId="77777777" w:rsidR="007A5E2E" w:rsidRPr="009C312C" w:rsidRDefault="007A5E2E" w:rsidP="009C312C">
      <w:pPr>
        <w:pStyle w:val="ListParagraph"/>
        <w:numPr>
          <w:ilvl w:val="0"/>
          <w:numId w:val="1"/>
        </w:numPr>
        <w:jc w:val="both"/>
        <w:rPr>
          <w:rFonts w:ascii="Georgia" w:hAnsi="Georgia" w:cstheme="majorBidi"/>
          <w:bCs/>
          <w:lang w:val="en-AU"/>
        </w:rPr>
      </w:pPr>
      <w:r w:rsidRPr="009C312C">
        <w:rPr>
          <w:rFonts w:ascii="Georgia" w:hAnsi="Georgia" w:cstheme="majorBidi"/>
          <w:b/>
        </w:rPr>
        <w:t xml:space="preserve">Background </w:t>
      </w:r>
    </w:p>
    <w:p w14:paraId="16FFF56F" w14:textId="77777777" w:rsidR="007A5E2E" w:rsidRPr="009C312C" w:rsidRDefault="007A5E2E" w:rsidP="009C312C">
      <w:pPr>
        <w:pStyle w:val="NoSpacing"/>
        <w:jc w:val="both"/>
        <w:rPr>
          <w:rFonts w:ascii="Georgia" w:hAnsi="Georgia" w:cstheme="majorBidi"/>
          <w:bCs/>
          <w:sz w:val="24"/>
          <w:szCs w:val="24"/>
        </w:rPr>
      </w:pPr>
      <w:r w:rsidRPr="009C312C">
        <w:rPr>
          <w:rFonts w:ascii="Georgia" w:hAnsi="Georgia" w:cstheme="majorBidi"/>
          <w:bCs/>
          <w:sz w:val="24"/>
          <w:szCs w:val="24"/>
        </w:rPr>
        <w:t>Practical Action is an international development organization that puts ingenious ideas to world for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14:paraId="74774E2E" w14:textId="77777777" w:rsidR="007A5E2E" w:rsidRPr="009C312C" w:rsidRDefault="007A5E2E" w:rsidP="009C312C">
      <w:pPr>
        <w:pStyle w:val="NoSpacing"/>
        <w:jc w:val="both"/>
        <w:rPr>
          <w:rFonts w:ascii="Georgia" w:hAnsi="Georgia" w:cstheme="majorBidi"/>
          <w:bCs/>
          <w:sz w:val="24"/>
          <w:szCs w:val="24"/>
        </w:rPr>
      </w:pPr>
    </w:p>
    <w:p w14:paraId="182600A7" w14:textId="22C71F50" w:rsidR="00550D6F" w:rsidRPr="009C312C" w:rsidRDefault="007A5E2E" w:rsidP="009C312C">
      <w:pPr>
        <w:pStyle w:val="ListParagraph"/>
        <w:numPr>
          <w:ilvl w:val="0"/>
          <w:numId w:val="1"/>
        </w:numPr>
        <w:jc w:val="both"/>
        <w:rPr>
          <w:rFonts w:ascii="Georgia" w:hAnsi="Georgia" w:cstheme="majorBidi"/>
          <w:bCs/>
        </w:rPr>
      </w:pPr>
      <w:r w:rsidRPr="009C312C">
        <w:rPr>
          <w:rFonts w:ascii="Georgia" w:hAnsi="Georgia" w:cstheme="majorBidi"/>
          <w:b/>
        </w:rPr>
        <w:t xml:space="preserve">Introduction </w:t>
      </w:r>
    </w:p>
    <w:p w14:paraId="04F3B5E0" w14:textId="77777777"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1495167D" w14:textId="77777777" w:rsidR="00550D6F" w:rsidRPr="009C312C" w:rsidRDefault="00550D6F" w:rsidP="009C312C">
      <w:pPr>
        <w:jc w:val="both"/>
        <w:rPr>
          <w:rFonts w:ascii="Georgia" w:hAnsi="Georgia" w:cstheme="majorBidi"/>
          <w:bCs/>
          <w:sz w:val="24"/>
          <w:szCs w:val="24"/>
        </w:rPr>
      </w:pPr>
    </w:p>
    <w:p w14:paraId="368C7128" w14:textId="77777777"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44DDEAC4" w14:textId="77777777" w:rsidR="00550D6F" w:rsidRPr="009C312C" w:rsidRDefault="00550D6F" w:rsidP="009C312C">
      <w:pPr>
        <w:jc w:val="both"/>
        <w:rPr>
          <w:rFonts w:ascii="Georgia" w:hAnsi="Georgia" w:cstheme="majorBidi"/>
          <w:bCs/>
          <w:sz w:val="24"/>
          <w:szCs w:val="24"/>
        </w:rPr>
      </w:pPr>
    </w:p>
    <w:p w14:paraId="108435E0" w14:textId="77777777"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Umsayala upstream to Wada’a downstream (about 180 km) through the rehabilitation and improved management of its land, forest and water resources. </w:t>
      </w:r>
    </w:p>
    <w:p w14:paraId="3B138F98" w14:textId="77777777" w:rsidR="00550D6F" w:rsidRPr="009C312C" w:rsidRDefault="00550D6F" w:rsidP="009C312C">
      <w:pPr>
        <w:jc w:val="both"/>
        <w:rPr>
          <w:rFonts w:ascii="Georgia" w:hAnsi="Georgia" w:cstheme="majorBidi"/>
          <w:bCs/>
          <w:sz w:val="24"/>
          <w:szCs w:val="24"/>
        </w:rPr>
      </w:pPr>
    </w:p>
    <w:p w14:paraId="758FE34A" w14:textId="6CBF710C"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 xml:space="preserve">The project will achieve this outcome by applying UNEPs </w:t>
      </w:r>
      <w:r w:rsidR="00922784" w:rsidRPr="009C312C">
        <w:rPr>
          <w:rFonts w:ascii="Georgia" w:hAnsi="Georgia" w:cstheme="majorBidi"/>
          <w:bCs/>
          <w:sz w:val="24"/>
          <w:szCs w:val="24"/>
        </w:rPr>
        <w:t xml:space="preserve">and Practical Action </w:t>
      </w:r>
      <w:r w:rsidRPr="009C312C">
        <w:rPr>
          <w:rFonts w:ascii="Georgia" w:hAnsi="Georgia" w:cstheme="majorBidi"/>
          <w:bCs/>
          <w:sz w:val="24"/>
          <w:szCs w:val="24"/>
        </w:rPr>
        <w:t xml:space="preserve">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w:t>
      </w:r>
      <w:r w:rsidRPr="009C312C">
        <w:rPr>
          <w:rFonts w:ascii="Georgia" w:hAnsi="Georgia" w:cstheme="majorBidi"/>
          <w:bCs/>
          <w:sz w:val="24"/>
          <w:szCs w:val="24"/>
        </w:rPr>
        <w:lastRenderedPageBreak/>
        <w:t>communities to better manage their soil, water and forest resources, and to address the growing soil erosion and land degradation problem in the area. In addition, the project will use these activities to strengthen community-based decision-making and peace</w:t>
      </w:r>
      <w:r w:rsidR="009D27BB" w:rsidRPr="009C312C">
        <w:rPr>
          <w:rFonts w:ascii="Georgia" w:hAnsi="Georgia" w:cstheme="majorBidi"/>
          <w:bCs/>
          <w:sz w:val="24"/>
          <w:szCs w:val="24"/>
        </w:rPr>
        <w:t xml:space="preserve"> </w:t>
      </w:r>
      <w:r w:rsidRPr="009C312C">
        <w:rPr>
          <w:rFonts w:ascii="Georgia" w:hAnsi="Georgia" w:cstheme="majorBidi"/>
          <w:bCs/>
          <w:sz w:val="24"/>
          <w:szCs w:val="24"/>
        </w:rPr>
        <w:t>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w:t>
      </w:r>
      <w:r w:rsidRPr="009C312C">
        <w:rPr>
          <w:rFonts w:ascii="Georgia" w:hAnsi="Georgia" w:cstheme="majorBidi"/>
          <w:sz w:val="24"/>
          <w:szCs w:val="24"/>
          <w:lang w:val="en-US"/>
        </w:rPr>
        <w:t xml:space="preserve"> </w:t>
      </w:r>
      <w:r w:rsidRPr="009C312C">
        <w:rPr>
          <w:rFonts w:ascii="Georgia" w:hAnsi="Georgia" w:cstheme="majorBidi"/>
          <w:bCs/>
          <w:sz w:val="24"/>
          <w:szCs w:val="24"/>
        </w:rPr>
        <w:t>continue to pay attention to the documentation of successes and lessons learned during implementation, with a view to informing the development of a general model of catchment management that will have wider application in the region and the country.</w:t>
      </w:r>
    </w:p>
    <w:p w14:paraId="2C0F8984" w14:textId="77777777" w:rsidR="00550D6F" w:rsidRPr="009C312C" w:rsidRDefault="00550D6F" w:rsidP="009C312C">
      <w:pPr>
        <w:jc w:val="both"/>
        <w:rPr>
          <w:rFonts w:ascii="Georgia" w:hAnsi="Georgia" w:cstheme="majorBidi"/>
          <w:bCs/>
          <w:sz w:val="24"/>
          <w:szCs w:val="24"/>
        </w:rPr>
      </w:pPr>
    </w:p>
    <w:p w14:paraId="6B1B5BB3" w14:textId="77777777"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 xml:space="preserve">The WEK-II objectives are: Improve natural resource use and management in Wadi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1399DE90" w14:textId="77777777" w:rsidR="00550D6F" w:rsidRPr="009C312C" w:rsidRDefault="00550D6F" w:rsidP="009C312C">
      <w:pPr>
        <w:jc w:val="both"/>
        <w:rPr>
          <w:rFonts w:ascii="Georgia" w:hAnsi="Georgia" w:cstheme="majorBidi"/>
          <w:sz w:val="24"/>
          <w:szCs w:val="24"/>
          <w:lang w:val="en-US"/>
        </w:rPr>
      </w:pPr>
    </w:p>
    <w:p w14:paraId="10FBE998" w14:textId="5CD2586F" w:rsidR="00550D6F" w:rsidRPr="009C312C" w:rsidRDefault="00550D6F" w:rsidP="009C312C">
      <w:pPr>
        <w:jc w:val="both"/>
        <w:rPr>
          <w:rFonts w:ascii="Georgia" w:hAnsi="Georgia" w:cstheme="majorBidi"/>
          <w:bCs/>
          <w:sz w:val="24"/>
          <w:szCs w:val="24"/>
        </w:rPr>
      </w:pPr>
      <w:r w:rsidRPr="009C312C">
        <w:rPr>
          <w:rFonts w:ascii="Georgia" w:hAnsi="Georgia" w:cstheme="majorBidi"/>
          <w:bCs/>
          <w:sz w:val="24"/>
          <w:szCs w:val="24"/>
        </w:rPr>
        <w:t>The system of catchment management will be underpinned by UNEP’s understanding and experience of integrated water resource management</w:t>
      </w:r>
      <w:r w:rsidR="00922784" w:rsidRPr="009C312C">
        <w:rPr>
          <w:rFonts w:ascii="Georgia" w:hAnsi="Georgia" w:cstheme="majorBidi"/>
          <w:bCs/>
          <w:sz w:val="24"/>
          <w:szCs w:val="24"/>
        </w:rPr>
        <w:t xml:space="preserve"> and Practical Action experience in the livelihood, food security and community organization and empowerment</w:t>
      </w:r>
      <w:r w:rsidRPr="009C312C">
        <w:rPr>
          <w:rFonts w:ascii="Georgia" w:hAnsi="Georgia" w:cstheme="majorBidi"/>
          <w:bCs/>
          <w:sz w:val="24"/>
          <w:szCs w:val="24"/>
        </w:rPr>
        <w: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2B3D374C" w14:textId="77777777" w:rsidR="00550D6F" w:rsidRPr="009C312C" w:rsidRDefault="00550D6F" w:rsidP="009C312C">
      <w:pPr>
        <w:jc w:val="both"/>
        <w:rPr>
          <w:rFonts w:ascii="Georgia" w:hAnsi="Georgia" w:cstheme="majorBidi"/>
          <w:sz w:val="24"/>
          <w:szCs w:val="24"/>
          <w:lang w:val="en-US"/>
        </w:rPr>
      </w:pPr>
    </w:p>
    <w:p w14:paraId="2C24CE41" w14:textId="7770648D" w:rsidR="00550D6F" w:rsidRPr="009C312C" w:rsidRDefault="007F57FE" w:rsidP="009C312C">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During the planning process through participatory approach, </w:t>
      </w:r>
      <w:r w:rsidR="00AC4761" w:rsidRPr="009C312C">
        <w:rPr>
          <w:rFonts w:ascii="Georgia" w:hAnsi="Georgia" w:cstheme="majorBidi"/>
          <w:bCs/>
          <w:sz w:val="24"/>
          <w:szCs w:val="24"/>
        </w:rPr>
        <w:t>Kusa</w:t>
      </w:r>
      <w:r w:rsidR="005A29E8" w:rsidRPr="009C312C">
        <w:rPr>
          <w:rFonts w:ascii="Georgia" w:hAnsi="Georgia" w:cstheme="majorBidi"/>
          <w:bCs/>
          <w:sz w:val="24"/>
          <w:szCs w:val="24"/>
        </w:rPr>
        <w:t xml:space="preserve"> </w:t>
      </w:r>
      <w:r w:rsidRPr="009C312C">
        <w:rPr>
          <w:rFonts w:ascii="Georgia" w:hAnsi="Georgia" w:cstheme="majorBidi"/>
          <w:bCs/>
          <w:sz w:val="24"/>
          <w:szCs w:val="24"/>
        </w:rPr>
        <w:t xml:space="preserve">communities prioritized </w:t>
      </w:r>
      <w:r w:rsidR="00AC4761" w:rsidRPr="009C312C">
        <w:rPr>
          <w:rFonts w:ascii="Georgia" w:hAnsi="Georgia" w:cstheme="majorBidi"/>
          <w:bCs/>
          <w:sz w:val="24"/>
          <w:szCs w:val="24"/>
        </w:rPr>
        <w:t xml:space="preserve">construction of a diversion weir </w:t>
      </w:r>
      <w:r w:rsidRPr="009C312C">
        <w:rPr>
          <w:rFonts w:ascii="Georgia" w:hAnsi="Georgia" w:cstheme="majorBidi"/>
          <w:bCs/>
          <w:sz w:val="24"/>
          <w:szCs w:val="24"/>
        </w:rPr>
        <w:t xml:space="preserve">as </w:t>
      </w:r>
      <w:r w:rsidR="005A29E8" w:rsidRPr="009C312C">
        <w:rPr>
          <w:rFonts w:ascii="Georgia" w:hAnsi="Georgia" w:cstheme="majorBidi"/>
          <w:bCs/>
          <w:sz w:val="24"/>
          <w:szCs w:val="24"/>
        </w:rPr>
        <w:t xml:space="preserve">one of the </w:t>
      </w:r>
      <w:r w:rsidRPr="009C312C">
        <w:rPr>
          <w:rFonts w:ascii="Georgia" w:hAnsi="Georgia" w:cstheme="majorBidi"/>
          <w:bCs/>
          <w:sz w:val="24"/>
          <w:szCs w:val="24"/>
        </w:rPr>
        <w:t>community top issue</w:t>
      </w:r>
      <w:r w:rsidR="005A29E8" w:rsidRPr="009C312C">
        <w:rPr>
          <w:rFonts w:ascii="Georgia" w:hAnsi="Georgia" w:cstheme="majorBidi"/>
          <w:bCs/>
          <w:sz w:val="24"/>
          <w:szCs w:val="24"/>
        </w:rPr>
        <w:t>s</w:t>
      </w:r>
      <w:r w:rsidRPr="009C312C">
        <w:rPr>
          <w:rFonts w:ascii="Georgia" w:hAnsi="Georgia" w:cstheme="majorBidi"/>
          <w:bCs/>
          <w:sz w:val="24"/>
          <w:szCs w:val="24"/>
        </w:rPr>
        <w:t xml:space="preserve">. </w:t>
      </w:r>
      <w:r w:rsidR="005A29E8" w:rsidRPr="009C312C">
        <w:rPr>
          <w:rFonts w:ascii="Georgia" w:hAnsi="Georgia" w:cstheme="majorBidi"/>
          <w:bCs/>
          <w:sz w:val="24"/>
          <w:szCs w:val="24"/>
        </w:rPr>
        <w:t xml:space="preserve">The </w:t>
      </w:r>
      <w:r w:rsidR="00AC4761" w:rsidRPr="009C312C">
        <w:rPr>
          <w:rFonts w:ascii="Georgia" w:hAnsi="Georgia" w:cstheme="majorBidi"/>
          <w:bCs/>
          <w:sz w:val="24"/>
          <w:szCs w:val="24"/>
        </w:rPr>
        <w:t>weir</w:t>
      </w:r>
      <w:r w:rsidR="005A29E8" w:rsidRPr="009C312C">
        <w:rPr>
          <w:rFonts w:ascii="Georgia" w:hAnsi="Georgia" w:cstheme="majorBidi"/>
          <w:bCs/>
          <w:sz w:val="24"/>
          <w:szCs w:val="24"/>
        </w:rPr>
        <w:t xml:space="preserve"> is used for </w:t>
      </w:r>
      <w:r w:rsidR="00AC4761" w:rsidRPr="009C312C">
        <w:rPr>
          <w:rFonts w:ascii="Georgia" w:hAnsi="Georgia" w:cstheme="majorBidi"/>
          <w:bCs/>
          <w:sz w:val="24"/>
          <w:szCs w:val="24"/>
        </w:rPr>
        <w:t>providing agriculture water</w:t>
      </w:r>
      <w:r w:rsidRPr="009C312C">
        <w:rPr>
          <w:rFonts w:ascii="Georgia" w:hAnsi="Georgia" w:cstheme="majorBidi"/>
          <w:bCs/>
          <w:sz w:val="24"/>
          <w:szCs w:val="24"/>
        </w:rPr>
        <w:t xml:space="preserve">. </w:t>
      </w:r>
      <w:r w:rsidR="005A29E8" w:rsidRPr="009C312C">
        <w:rPr>
          <w:rFonts w:ascii="Georgia" w:hAnsi="Georgia" w:cstheme="majorBidi"/>
          <w:bCs/>
          <w:sz w:val="24"/>
          <w:szCs w:val="24"/>
        </w:rPr>
        <w:t>This</w:t>
      </w:r>
      <w:r w:rsidRPr="009C312C">
        <w:rPr>
          <w:rFonts w:ascii="Georgia" w:hAnsi="Georgia" w:cstheme="majorBidi"/>
          <w:bCs/>
          <w:sz w:val="24"/>
          <w:szCs w:val="24"/>
        </w:rPr>
        <w:t xml:space="preserve"> ToR aims at conducting </w:t>
      </w:r>
      <w:r w:rsidR="005A29E8" w:rsidRPr="009C312C">
        <w:rPr>
          <w:rFonts w:ascii="Georgia" w:hAnsi="Georgia" w:cstheme="majorBidi"/>
          <w:bCs/>
          <w:sz w:val="24"/>
          <w:szCs w:val="24"/>
        </w:rPr>
        <w:t xml:space="preserve">the </w:t>
      </w:r>
      <w:r w:rsidR="00AC4761" w:rsidRPr="009C312C">
        <w:rPr>
          <w:rFonts w:ascii="Georgia" w:hAnsi="Georgia" w:cstheme="majorBidi"/>
          <w:bCs/>
          <w:sz w:val="24"/>
          <w:szCs w:val="24"/>
        </w:rPr>
        <w:t>construction of the weir</w:t>
      </w:r>
      <w:r w:rsidR="005A29E8" w:rsidRPr="009C312C">
        <w:rPr>
          <w:rFonts w:ascii="Georgia" w:hAnsi="Georgia" w:cstheme="majorBidi"/>
          <w:bCs/>
          <w:sz w:val="24"/>
          <w:szCs w:val="24"/>
        </w:rPr>
        <w:t xml:space="preserve"> activities</w:t>
      </w:r>
      <w:r w:rsidRPr="009C312C">
        <w:rPr>
          <w:rFonts w:ascii="Georgia" w:hAnsi="Georgia" w:cstheme="majorBidi"/>
          <w:bCs/>
          <w:sz w:val="24"/>
          <w:szCs w:val="24"/>
        </w:rPr>
        <w:t>.</w:t>
      </w:r>
    </w:p>
    <w:p w14:paraId="32D0A2D9" w14:textId="77777777" w:rsidR="007F57FE" w:rsidRPr="009C312C" w:rsidRDefault="007F57FE" w:rsidP="009C312C">
      <w:pPr>
        <w:jc w:val="both"/>
        <w:rPr>
          <w:rFonts w:ascii="Georgia" w:hAnsi="Georgia" w:cstheme="majorBidi"/>
          <w:sz w:val="24"/>
          <w:szCs w:val="24"/>
          <w:lang w:val="en-US"/>
        </w:rPr>
      </w:pPr>
    </w:p>
    <w:p w14:paraId="1B09587A" w14:textId="66938DAC" w:rsidR="00550D6F" w:rsidRPr="009C312C" w:rsidRDefault="00550D6F" w:rsidP="009C312C">
      <w:pPr>
        <w:pStyle w:val="ListParagraph"/>
        <w:numPr>
          <w:ilvl w:val="0"/>
          <w:numId w:val="1"/>
        </w:numPr>
        <w:tabs>
          <w:tab w:val="left" w:pos="360"/>
        </w:tabs>
        <w:spacing w:after="200"/>
        <w:jc w:val="both"/>
        <w:rPr>
          <w:rFonts w:ascii="Georgia" w:hAnsi="Georgia" w:cstheme="majorBidi"/>
          <w:b/>
        </w:rPr>
      </w:pPr>
      <w:r w:rsidRPr="009C312C">
        <w:rPr>
          <w:rFonts w:ascii="Georgia" w:hAnsi="Georgia" w:cstheme="majorBidi"/>
          <w:b/>
        </w:rPr>
        <w:t>Objectives</w:t>
      </w:r>
    </w:p>
    <w:p w14:paraId="2A65047C" w14:textId="488C1BAA" w:rsidR="00553C71" w:rsidRPr="009C312C" w:rsidRDefault="00C71560" w:rsidP="009C312C">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services to be rendered under this ToR are aimed at providing comprehensive </w:t>
      </w:r>
      <w:r w:rsidR="005A29E8" w:rsidRPr="009C312C">
        <w:rPr>
          <w:rFonts w:ascii="Georgia" w:hAnsi="Georgia" w:cstheme="majorBidi"/>
          <w:bCs/>
          <w:sz w:val="24"/>
          <w:szCs w:val="24"/>
        </w:rPr>
        <w:t xml:space="preserve">construction activities </w:t>
      </w:r>
      <w:r w:rsidRPr="009C312C">
        <w:rPr>
          <w:rFonts w:ascii="Georgia" w:hAnsi="Georgia" w:cstheme="majorBidi"/>
          <w:bCs/>
          <w:sz w:val="24"/>
          <w:szCs w:val="24"/>
        </w:rPr>
        <w:t>necessary fo</w:t>
      </w:r>
      <w:r w:rsidR="00D96038" w:rsidRPr="009C312C">
        <w:rPr>
          <w:rFonts w:ascii="Georgia" w:hAnsi="Georgia" w:cstheme="majorBidi"/>
          <w:bCs/>
          <w:sz w:val="24"/>
          <w:szCs w:val="24"/>
        </w:rPr>
        <w:t>r</w:t>
      </w:r>
      <w:r w:rsidRPr="009C312C">
        <w:rPr>
          <w:rFonts w:ascii="Georgia" w:hAnsi="Georgia" w:cstheme="majorBidi"/>
          <w:bCs/>
          <w:sz w:val="24"/>
          <w:szCs w:val="24"/>
        </w:rPr>
        <w:t xml:space="preserve"> </w:t>
      </w:r>
      <w:r w:rsidR="00AC4761" w:rsidRPr="009C312C">
        <w:rPr>
          <w:rFonts w:ascii="Georgia" w:hAnsi="Georgia" w:cstheme="majorBidi"/>
          <w:bCs/>
          <w:sz w:val="24"/>
          <w:szCs w:val="24"/>
        </w:rPr>
        <w:t>constructing a wei</w:t>
      </w:r>
      <w:r w:rsidR="00972A9D" w:rsidRPr="009C312C">
        <w:rPr>
          <w:rFonts w:ascii="Georgia" w:hAnsi="Georgia" w:cstheme="majorBidi"/>
          <w:bCs/>
          <w:sz w:val="24"/>
          <w:szCs w:val="24"/>
        </w:rPr>
        <w:t xml:space="preserve">r for providing   spreading </w:t>
      </w:r>
      <w:r w:rsidR="00AC4761" w:rsidRPr="009C312C">
        <w:rPr>
          <w:rFonts w:ascii="Georgia" w:hAnsi="Georgia" w:cstheme="majorBidi"/>
          <w:bCs/>
          <w:sz w:val="24"/>
          <w:szCs w:val="24"/>
        </w:rPr>
        <w:t xml:space="preserve"> water </w:t>
      </w:r>
      <w:r w:rsidR="00972A9D" w:rsidRPr="009C312C">
        <w:rPr>
          <w:rFonts w:ascii="Georgia" w:hAnsi="Georgia" w:cstheme="majorBidi"/>
          <w:bCs/>
          <w:sz w:val="24"/>
          <w:szCs w:val="24"/>
        </w:rPr>
        <w:t xml:space="preserve"> agricultural purpose </w:t>
      </w:r>
      <w:r w:rsidR="00AC4761" w:rsidRPr="009C312C">
        <w:rPr>
          <w:rFonts w:ascii="Georgia" w:hAnsi="Georgia" w:cstheme="majorBidi"/>
          <w:bCs/>
          <w:sz w:val="24"/>
          <w:szCs w:val="24"/>
        </w:rPr>
        <w:t xml:space="preserve">for </w:t>
      </w:r>
      <w:r w:rsidR="00972A9D" w:rsidRPr="009C312C">
        <w:rPr>
          <w:rFonts w:ascii="Georgia" w:hAnsi="Georgia" w:cstheme="majorBidi"/>
          <w:bCs/>
          <w:sz w:val="24"/>
          <w:szCs w:val="24"/>
        </w:rPr>
        <w:t>farmers</w:t>
      </w:r>
      <w:r w:rsidRPr="009C312C">
        <w:rPr>
          <w:rFonts w:ascii="Georgia" w:hAnsi="Georgia" w:cstheme="majorBidi"/>
          <w:bCs/>
          <w:sz w:val="24"/>
          <w:szCs w:val="24"/>
        </w:rPr>
        <w:t xml:space="preserve">. </w:t>
      </w:r>
    </w:p>
    <w:p w14:paraId="0D7F6C5A" w14:textId="5889EFB6" w:rsidR="006D6CD7" w:rsidRPr="009C312C" w:rsidRDefault="006D6CD7" w:rsidP="009C312C">
      <w:pPr>
        <w:autoSpaceDE w:val="0"/>
        <w:autoSpaceDN w:val="0"/>
        <w:adjustRightInd w:val="0"/>
        <w:jc w:val="both"/>
        <w:rPr>
          <w:rFonts w:ascii="Georgia" w:eastAsiaTheme="minorHAnsi" w:hAnsi="Georgia"/>
          <w:sz w:val="24"/>
          <w:szCs w:val="24"/>
          <w:lang w:val="en-GB"/>
        </w:rPr>
      </w:pPr>
    </w:p>
    <w:p w14:paraId="74BAEC98" w14:textId="3EBE0DC8" w:rsidR="006D6CD7" w:rsidRPr="009C312C" w:rsidRDefault="006D6CD7" w:rsidP="009C312C">
      <w:pPr>
        <w:pStyle w:val="ListParagraph"/>
        <w:numPr>
          <w:ilvl w:val="0"/>
          <w:numId w:val="1"/>
        </w:numPr>
        <w:tabs>
          <w:tab w:val="left" w:pos="360"/>
        </w:tabs>
        <w:spacing w:after="200"/>
        <w:ind w:left="450" w:hanging="540"/>
        <w:jc w:val="both"/>
        <w:rPr>
          <w:rFonts w:ascii="Georgia" w:hAnsi="Georgia"/>
          <w:b/>
          <w:bCs/>
        </w:rPr>
      </w:pPr>
      <w:r w:rsidRPr="009C312C">
        <w:rPr>
          <w:rFonts w:ascii="Georgia" w:eastAsiaTheme="minorHAnsi" w:hAnsi="Georgia"/>
          <w:b/>
          <w:bCs/>
          <w:lang w:val="en-GB"/>
        </w:rPr>
        <w:t>Scope of Service</w:t>
      </w:r>
    </w:p>
    <w:p w14:paraId="14C56FAD" w14:textId="2BA6C862" w:rsidR="006D6CD7" w:rsidRPr="009C312C" w:rsidRDefault="006D6CD7" w:rsidP="009C312C">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scope of work under this ToR consists of </w:t>
      </w:r>
      <w:r w:rsidR="00D96038" w:rsidRPr="009C312C">
        <w:rPr>
          <w:rFonts w:ascii="Georgia" w:hAnsi="Georgia" w:cstheme="majorBidi"/>
          <w:bCs/>
          <w:sz w:val="24"/>
          <w:szCs w:val="24"/>
        </w:rPr>
        <w:t xml:space="preserve">comprehensive </w:t>
      </w:r>
      <w:r w:rsidR="00553C71" w:rsidRPr="009C312C">
        <w:rPr>
          <w:rFonts w:ascii="Georgia" w:hAnsi="Georgia" w:cstheme="majorBidi"/>
          <w:bCs/>
          <w:sz w:val="24"/>
          <w:szCs w:val="24"/>
        </w:rPr>
        <w:t>work</w:t>
      </w:r>
      <w:r w:rsidR="00D96038" w:rsidRPr="009C312C">
        <w:rPr>
          <w:rFonts w:ascii="Georgia" w:hAnsi="Georgia" w:cstheme="majorBidi"/>
          <w:bCs/>
          <w:sz w:val="24"/>
          <w:szCs w:val="24"/>
        </w:rPr>
        <w:t xml:space="preserve"> necessary </w:t>
      </w:r>
      <w:r w:rsidR="00AC4761" w:rsidRPr="009C312C">
        <w:rPr>
          <w:rFonts w:ascii="Georgia" w:hAnsi="Georgia" w:cstheme="majorBidi"/>
          <w:bCs/>
          <w:sz w:val="24"/>
          <w:szCs w:val="24"/>
        </w:rPr>
        <w:t>construction of a complete weir according to the attached drawings, specifications and bill of quantities</w:t>
      </w:r>
      <w:r w:rsidR="0039294C" w:rsidRPr="009C312C">
        <w:rPr>
          <w:rFonts w:ascii="Georgia" w:hAnsi="Georgia" w:cstheme="majorBidi"/>
          <w:bCs/>
          <w:sz w:val="24"/>
          <w:szCs w:val="24"/>
        </w:rPr>
        <w:t xml:space="preserve"> as detailed </w:t>
      </w:r>
      <w:r w:rsidR="00470CA2" w:rsidRPr="009C312C">
        <w:rPr>
          <w:rFonts w:ascii="Georgia" w:hAnsi="Georgia" w:cstheme="majorBidi"/>
          <w:bCs/>
          <w:sz w:val="24"/>
          <w:szCs w:val="24"/>
        </w:rPr>
        <w:t xml:space="preserve">and community involvement from the beginning to  hand over </w:t>
      </w:r>
      <w:r w:rsidR="005C1E6E" w:rsidRPr="009C312C">
        <w:rPr>
          <w:rFonts w:ascii="Georgia" w:hAnsi="Georgia" w:cstheme="majorBidi"/>
          <w:bCs/>
          <w:sz w:val="24"/>
          <w:szCs w:val="24"/>
        </w:rPr>
        <w:t>( including</w:t>
      </w:r>
      <w:r w:rsidR="00470CA2" w:rsidRPr="009C312C">
        <w:rPr>
          <w:rFonts w:ascii="Georgia" w:hAnsi="Georgia" w:cstheme="majorBidi"/>
          <w:bCs/>
          <w:sz w:val="24"/>
          <w:szCs w:val="24"/>
        </w:rPr>
        <w:t xml:space="preserve"> facilitating local management,</w:t>
      </w:r>
      <w:r w:rsidR="005C1E6E" w:rsidRPr="009C312C">
        <w:rPr>
          <w:rFonts w:ascii="Georgia" w:hAnsi="Georgia" w:cstheme="majorBidi"/>
          <w:bCs/>
          <w:sz w:val="24"/>
          <w:szCs w:val="24"/>
        </w:rPr>
        <w:t xml:space="preserve"> safety and hospitalities </w:t>
      </w:r>
      <w:r w:rsidR="00470CA2" w:rsidRPr="009C312C">
        <w:rPr>
          <w:rFonts w:ascii="Georgia" w:hAnsi="Georgia" w:cstheme="majorBidi"/>
          <w:bCs/>
          <w:sz w:val="24"/>
          <w:szCs w:val="24"/>
        </w:rPr>
        <w:t>…etc</w:t>
      </w:r>
      <w:r w:rsidR="005C1E6E" w:rsidRPr="009C312C">
        <w:rPr>
          <w:rFonts w:ascii="Georgia" w:hAnsi="Georgia" w:cstheme="majorBidi"/>
          <w:bCs/>
          <w:sz w:val="24"/>
          <w:szCs w:val="24"/>
        </w:rPr>
        <w:t>)</w:t>
      </w:r>
      <w:r w:rsidR="00B22DA5" w:rsidRPr="009C312C">
        <w:rPr>
          <w:rFonts w:ascii="Georgia" w:hAnsi="Georgia" w:cstheme="majorBidi"/>
          <w:bCs/>
          <w:sz w:val="24"/>
          <w:szCs w:val="24"/>
        </w:rPr>
        <w:t>.</w:t>
      </w:r>
    </w:p>
    <w:p w14:paraId="38621E42" w14:textId="77777777" w:rsidR="00B22DA5" w:rsidRPr="009C312C" w:rsidRDefault="00B22DA5" w:rsidP="009C312C">
      <w:pPr>
        <w:spacing w:line="280" w:lineRule="atLeast"/>
        <w:jc w:val="both"/>
        <w:rPr>
          <w:rFonts w:ascii="Georgia" w:hAnsi="Georgia" w:cstheme="majorBidi"/>
          <w:bCs/>
          <w:sz w:val="24"/>
          <w:szCs w:val="24"/>
        </w:rPr>
      </w:pPr>
    </w:p>
    <w:p w14:paraId="75CF297C" w14:textId="54115E48" w:rsidR="00EE3FD2" w:rsidRPr="009C312C" w:rsidRDefault="00EE3FD2" w:rsidP="009C312C">
      <w:pPr>
        <w:jc w:val="both"/>
        <w:rPr>
          <w:rFonts w:ascii="Georgia" w:hAnsi="Georgia"/>
          <w:sz w:val="24"/>
          <w:szCs w:val="24"/>
        </w:rPr>
      </w:pPr>
      <w:r w:rsidRPr="009C312C">
        <w:rPr>
          <w:rFonts w:ascii="Georgia" w:hAnsi="Georgia"/>
          <w:sz w:val="24"/>
          <w:szCs w:val="24"/>
        </w:rPr>
        <w:t xml:space="preserve">It involve construction of a dam to divert the flow of the WADI water from its normal course towards a new course that leads to a wide plain. The dam to be constructed is </w:t>
      </w:r>
      <w:r w:rsidRPr="009C312C">
        <w:rPr>
          <w:rFonts w:ascii="Georgia" w:hAnsi="Georgia"/>
          <w:sz w:val="24"/>
          <w:szCs w:val="24"/>
        </w:rPr>
        <w:lastRenderedPageBreak/>
        <w:t>29 meters at the bottom. The body of the dam include a 4 meters plateau with a height of 5 meters that descend gradual toward the ground level. The construction also involve establishing 16 meter protection embankment and reinforcing of existing embankment (16 meter length).</w:t>
      </w:r>
    </w:p>
    <w:tbl>
      <w:tblPr>
        <w:tblW w:w="9810" w:type="dxa"/>
        <w:jc w:val="center"/>
        <w:tblLayout w:type="fixed"/>
        <w:tblLook w:val="04A0" w:firstRow="1" w:lastRow="0" w:firstColumn="1" w:lastColumn="0" w:noHBand="0" w:noVBand="1"/>
      </w:tblPr>
      <w:tblGrid>
        <w:gridCol w:w="9810"/>
      </w:tblGrid>
      <w:tr w:rsidR="009C312C" w:rsidRPr="009C312C" w14:paraId="19CD18CD" w14:textId="77777777" w:rsidTr="00DE46FD">
        <w:trPr>
          <w:trHeight w:val="346"/>
          <w:jc w:val="center"/>
        </w:trPr>
        <w:tc>
          <w:tcPr>
            <w:tcW w:w="9810" w:type="dxa"/>
            <w:hideMark/>
          </w:tcPr>
          <w:p w14:paraId="5FE02C49" w14:textId="77777777" w:rsidR="00972A9D" w:rsidRPr="009C312C" w:rsidRDefault="0039294C" w:rsidP="009C312C">
            <w:pPr>
              <w:jc w:val="both"/>
              <w:rPr>
                <w:rFonts w:ascii="Georgia" w:hAnsi="Georgia"/>
                <w:b/>
                <w:bCs/>
                <w:sz w:val="24"/>
                <w:szCs w:val="24"/>
                <w:u w:val="single"/>
              </w:rPr>
            </w:pPr>
            <w:r w:rsidRPr="009C312C">
              <w:rPr>
                <w:rFonts w:ascii="Georgia" w:hAnsi="Georgia"/>
                <w:b/>
                <w:bCs/>
                <w:sz w:val="24"/>
                <w:szCs w:val="24"/>
                <w:u w:val="single"/>
              </w:rPr>
              <w:t>Preparatory work</w:t>
            </w:r>
          </w:p>
          <w:p w14:paraId="60CC545B" w14:textId="360FD412" w:rsidR="0039294C" w:rsidRPr="009C312C" w:rsidRDefault="0039294C" w:rsidP="009C312C">
            <w:pPr>
              <w:jc w:val="both"/>
              <w:rPr>
                <w:rFonts w:ascii="Georgia" w:hAnsi="Georgia"/>
                <w:sz w:val="24"/>
                <w:szCs w:val="24"/>
                <w:u w:val="single"/>
              </w:rPr>
            </w:pPr>
            <w:r w:rsidRPr="009C312C">
              <w:rPr>
                <w:rFonts w:ascii="Georgia" w:hAnsi="Georgia"/>
                <w:sz w:val="24"/>
                <w:szCs w:val="24"/>
              </w:rPr>
              <w:t>Provide for temporary camp and mobilize equipment for excavation for execution of the work including all preparation items, access roads, ramps water for construction …etc.</w:t>
            </w:r>
          </w:p>
        </w:tc>
      </w:tr>
      <w:tr w:rsidR="009C312C" w:rsidRPr="009C312C" w14:paraId="04CC0296" w14:textId="77777777" w:rsidTr="00DE46FD">
        <w:trPr>
          <w:trHeight w:val="346"/>
          <w:jc w:val="center"/>
        </w:trPr>
        <w:tc>
          <w:tcPr>
            <w:tcW w:w="9810" w:type="dxa"/>
            <w:hideMark/>
          </w:tcPr>
          <w:p w14:paraId="6C3D3FF8" w14:textId="77777777" w:rsidR="0039294C" w:rsidRPr="009C312C" w:rsidRDefault="0039294C" w:rsidP="009C312C">
            <w:pPr>
              <w:jc w:val="both"/>
              <w:rPr>
                <w:rFonts w:ascii="Georgia" w:hAnsi="Georgia"/>
                <w:b/>
                <w:bCs/>
                <w:sz w:val="24"/>
                <w:szCs w:val="24"/>
                <w:u w:val="single"/>
              </w:rPr>
            </w:pPr>
            <w:r w:rsidRPr="009C312C">
              <w:rPr>
                <w:rFonts w:ascii="Georgia" w:hAnsi="Georgia"/>
                <w:b/>
                <w:bCs/>
                <w:sz w:val="24"/>
                <w:szCs w:val="24"/>
                <w:u w:val="single"/>
              </w:rPr>
              <w:t>Site Clearance.</w:t>
            </w:r>
          </w:p>
        </w:tc>
      </w:tr>
      <w:tr w:rsidR="009C312C" w:rsidRPr="009C312C" w14:paraId="0E3AF32F" w14:textId="77777777" w:rsidTr="00DE46FD">
        <w:trPr>
          <w:trHeight w:val="632"/>
          <w:jc w:val="center"/>
        </w:trPr>
        <w:tc>
          <w:tcPr>
            <w:tcW w:w="9810" w:type="dxa"/>
            <w:hideMark/>
          </w:tcPr>
          <w:p w14:paraId="218BE0C7" w14:textId="77777777" w:rsidR="0039294C" w:rsidRPr="009C312C" w:rsidRDefault="0039294C" w:rsidP="009C312C">
            <w:pPr>
              <w:jc w:val="both"/>
              <w:rPr>
                <w:rFonts w:ascii="Georgia" w:hAnsi="Georgia"/>
                <w:sz w:val="24"/>
                <w:szCs w:val="24"/>
              </w:rPr>
            </w:pPr>
            <w:r w:rsidRPr="009C312C">
              <w:rPr>
                <w:rFonts w:ascii="Georgia" w:hAnsi="Georgia"/>
                <w:sz w:val="24"/>
                <w:szCs w:val="24"/>
              </w:rPr>
              <w:t xml:space="preserve">site clearance of construction and guide canal removing cart away of trees and tree roots, especially at both abutments. </w:t>
            </w:r>
          </w:p>
        </w:tc>
      </w:tr>
      <w:tr w:rsidR="009C312C" w:rsidRPr="009C312C" w14:paraId="5FEC6FFA" w14:textId="77777777" w:rsidTr="00DE46FD">
        <w:trPr>
          <w:trHeight w:val="331"/>
          <w:jc w:val="center"/>
        </w:trPr>
        <w:tc>
          <w:tcPr>
            <w:tcW w:w="9810" w:type="dxa"/>
            <w:hideMark/>
          </w:tcPr>
          <w:p w14:paraId="06901118" w14:textId="77777777" w:rsidR="0039294C" w:rsidRPr="009C312C" w:rsidRDefault="0039294C" w:rsidP="009C312C">
            <w:pPr>
              <w:jc w:val="both"/>
              <w:rPr>
                <w:rFonts w:ascii="Georgia" w:hAnsi="Georgia"/>
                <w:b/>
                <w:bCs/>
                <w:sz w:val="24"/>
                <w:szCs w:val="24"/>
              </w:rPr>
            </w:pPr>
            <w:r w:rsidRPr="009C312C">
              <w:rPr>
                <w:rFonts w:ascii="Georgia" w:hAnsi="Georgia"/>
                <w:b/>
                <w:bCs/>
                <w:sz w:val="24"/>
                <w:szCs w:val="24"/>
                <w:u w:val="single"/>
              </w:rPr>
              <w:t>Earth Work</w:t>
            </w:r>
          </w:p>
        </w:tc>
      </w:tr>
      <w:tr w:rsidR="009C312C" w:rsidRPr="009C312C" w14:paraId="2672BE95" w14:textId="77777777" w:rsidTr="00DE46FD">
        <w:trPr>
          <w:trHeight w:val="331"/>
          <w:jc w:val="center"/>
        </w:trPr>
        <w:tc>
          <w:tcPr>
            <w:tcW w:w="9810" w:type="dxa"/>
            <w:hideMark/>
          </w:tcPr>
          <w:p w14:paraId="0C90B4BF" w14:textId="77777777" w:rsidR="0039294C" w:rsidRPr="009C312C" w:rsidRDefault="0039294C" w:rsidP="009C312C">
            <w:pPr>
              <w:jc w:val="both"/>
              <w:rPr>
                <w:rFonts w:ascii="Georgia" w:hAnsi="Georgia"/>
                <w:sz w:val="24"/>
                <w:szCs w:val="24"/>
              </w:rPr>
            </w:pPr>
            <w:r w:rsidRPr="009C312C">
              <w:rPr>
                <w:rFonts w:ascii="Georgia" w:hAnsi="Georgia"/>
                <w:sz w:val="24"/>
                <w:szCs w:val="24"/>
              </w:rPr>
              <w:t>Excavation for embankment foundation cut of 0.5m topsoil along dam axis not less than embankment width and cart away including abutments cleaning including the    away. as per drawings, specification, and direction of engineers.</w:t>
            </w:r>
          </w:p>
        </w:tc>
      </w:tr>
      <w:tr w:rsidR="009C312C" w:rsidRPr="009C312C" w14:paraId="551EE421" w14:textId="77777777" w:rsidTr="00DE46FD">
        <w:trPr>
          <w:trHeight w:val="1088"/>
          <w:jc w:val="center"/>
        </w:trPr>
        <w:tc>
          <w:tcPr>
            <w:tcW w:w="9810" w:type="dxa"/>
            <w:hideMark/>
          </w:tcPr>
          <w:p w14:paraId="1B0620A4" w14:textId="422886BE" w:rsidR="0039294C" w:rsidRPr="009C312C" w:rsidRDefault="0039294C" w:rsidP="009C312C">
            <w:pPr>
              <w:jc w:val="both"/>
              <w:rPr>
                <w:rFonts w:ascii="Georgia" w:hAnsi="Georgia"/>
                <w:sz w:val="24"/>
                <w:szCs w:val="24"/>
              </w:rPr>
            </w:pPr>
            <w:r w:rsidRPr="009C312C">
              <w:rPr>
                <w:rFonts w:ascii="Georgia" w:hAnsi="Georgia"/>
                <w:sz w:val="24"/>
                <w:szCs w:val="24"/>
              </w:rPr>
              <w:t xml:space="preserve">Excavation for key trench foundation for clay core </w:t>
            </w:r>
            <w:r w:rsidR="001814EE" w:rsidRPr="009C312C">
              <w:rPr>
                <w:rFonts w:ascii="Georgia" w:hAnsi="Georgia"/>
                <w:sz w:val="24"/>
                <w:szCs w:val="24"/>
              </w:rPr>
              <w:t>depths (</w:t>
            </w:r>
            <w:r w:rsidRPr="009C312C">
              <w:rPr>
                <w:rFonts w:ascii="Georgia" w:hAnsi="Georgia"/>
                <w:sz w:val="24"/>
                <w:szCs w:val="24"/>
              </w:rPr>
              <w:t>2m) of the dam embankments at the wad bed channel as per drawings and specification.</w:t>
            </w:r>
          </w:p>
        </w:tc>
      </w:tr>
      <w:tr w:rsidR="009C312C" w:rsidRPr="009C312C" w14:paraId="58652B21" w14:textId="77777777" w:rsidTr="00DE46FD">
        <w:trPr>
          <w:trHeight w:val="331"/>
          <w:jc w:val="center"/>
        </w:trPr>
        <w:tc>
          <w:tcPr>
            <w:tcW w:w="9810" w:type="dxa"/>
            <w:hideMark/>
          </w:tcPr>
          <w:p w14:paraId="1D22BACE" w14:textId="77777777" w:rsidR="0039294C" w:rsidRPr="009C312C" w:rsidRDefault="0039294C" w:rsidP="009C312C">
            <w:pPr>
              <w:jc w:val="both"/>
              <w:rPr>
                <w:rFonts w:ascii="Georgia" w:hAnsi="Georgia"/>
                <w:sz w:val="24"/>
                <w:szCs w:val="24"/>
              </w:rPr>
            </w:pPr>
            <w:r w:rsidRPr="009C312C">
              <w:rPr>
                <w:rFonts w:ascii="Georgia" w:hAnsi="Georgia"/>
                <w:sz w:val="24"/>
                <w:szCs w:val="24"/>
              </w:rPr>
              <w:t>Excavation for diversion guide channel length of 632m, width of 75m, a as per drawings (profile No.4 and cross sections from 5 to 20) and specification.</w:t>
            </w:r>
          </w:p>
        </w:tc>
      </w:tr>
      <w:tr w:rsidR="009C312C" w:rsidRPr="009C312C" w14:paraId="43C4C3BD" w14:textId="77777777" w:rsidTr="00DE46FD">
        <w:trPr>
          <w:trHeight w:val="1475"/>
          <w:jc w:val="center"/>
        </w:trPr>
        <w:tc>
          <w:tcPr>
            <w:tcW w:w="9810" w:type="dxa"/>
            <w:hideMark/>
          </w:tcPr>
          <w:p w14:paraId="3C3476F7" w14:textId="77777777" w:rsidR="0039294C" w:rsidRPr="009C312C" w:rsidRDefault="0039294C" w:rsidP="009C312C">
            <w:pPr>
              <w:jc w:val="both"/>
              <w:rPr>
                <w:rFonts w:ascii="Georgia" w:hAnsi="Georgia"/>
                <w:sz w:val="24"/>
                <w:szCs w:val="24"/>
              </w:rPr>
            </w:pPr>
            <w:r w:rsidRPr="009C312C">
              <w:rPr>
                <w:rFonts w:ascii="Georgia" w:hAnsi="Georgia"/>
                <w:sz w:val="24"/>
                <w:szCs w:val="24"/>
              </w:rPr>
              <w:t>Provide material (from excavated diversion guide channel soil) and construct of silty clay material a compacted homogenous clay dam embankment, founded on the alluvial strata, to lock the wadi (to 85% of proctor dry density) for compaction by layer equal or less than 0.25 m thickness, free of organic matter, tree roots .. etc, including key trench filling, as per drawings, specifications and the directions of the Engineers. The barrow area at the reservoir from proposed diversion guide channel</w:t>
            </w:r>
          </w:p>
        </w:tc>
      </w:tr>
      <w:tr w:rsidR="009C312C" w:rsidRPr="009C312C" w14:paraId="09AFB298" w14:textId="77777777" w:rsidTr="00DE46FD">
        <w:trPr>
          <w:trHeight w:val="1610"/>
          <w:jc w:val="center"/>
        </w:trPr>
        <w:tc>
          <w:tcPr>
            <w:tcW w:w="9810" w:type="dxa"/>
            <w:hideMark/>
          </w:tcPr>
          <w:p w14:paraId="6E95F39D" w14:textId="77777777" w:rsidR="0039294C" w:rsidRPr="009C312C" w:rsidRDefault="0039294C" w:rsidP="009C312C">
            <w:pPr>
              <w:jc w:val="both"/>
              <w:rPr>
                <w:rFonts w:ascii="Georgia" w:hAnsi="Georgia"/>
                <w:sz w:val="24"/>
                <w:szCs w:val="24"/>
              </w:rPr>
            </w:pPr>
            <w:r w:rsidRPr="009C312C">
              <w:rPr>
                <w:rFonts w:ascii="Georgia" w:hAnsi="Georgia"/>
                <w:sz w:val="24"/>
                <w:szCs w:val="24"/>
              </w:rPr>
              <w:t xml:space="preserve">Provide material (from excavated diversion guide channel soil) and construct of silty clay material a compacted homogenous clay in protection new dam embankment, founded on the alluvial  strata, to lock the wadi (to 88% of proctor dry density)  for compaction by layer equal or less than  </w:t>
            </w:r>
            <w:smartTag w:uri="urn:schemas-microsoft-com:office:smarttags" w:element="metricconverter">
              <w:smartTagPr>
                <w:attr w:name="ProductID" w:val="0.25 m"/>
              </w:smartTagPr>
              <w:r w:rsidRPr="009C312C">
                <w:rPr>
                  <w:rFonts w:ascii="Georgia" w:hAnsi="Georgia"/>
                  <w:sz w:val="24"/>
                  <w:szCs w:val="24"/>
                </w:rPr>
                <w:t>0.25 m</w:t>
              </w:r>
            </w:smartTag>
            <w:r w:rsidRPr="009C312C">
              <w:rPr>
                <w:rFonts w:ascii="Georgia" w:hAnsi="Georgia"/>
                <w:sz w:val="24"/>
                <w:szCs w:val="24"/>
              </w:rPr>
              <w:t xml:space="preserve"> thickness, free of organic matter, tree roots .. etc, including key trench filling, as per drawings, specifications and the directions of the Engineers. The barrow area at the reservoir from proposed  diversion guide channel</w:t>
            </w:r>
          </w:p>
        </w:tc>
      </w:tr>
      <w:tr w:rsidR="009C312C" w:rsidRPr="009C312C" w14:paraId="5BB86ABE" w14:textId="77777777" w:rsidTr="00DE46FD">
        <w:trPr>
          <w:trHeight w:val="620"/>
          <w:jc w:val="center"/>
        </w:trPr>
        <w:tc>
          <w:tcPr>
            <w:tcW w:w="9810" w:type="dxa"/>
          </w:tcPr>
          <w:p w14:paraId="34631BB4" w14:textId="77777777" w:rsidR="0039294C" w:rsidRPr="009C312C" w:rsidRDefault="0039294C" w:rsidP="009C312C">
            <w:pPr>
              <w:jc w:val="both"/>
              <w:rPr>
                <w:rFonts w:ascii="Georgia" w:hAnsi="Georgia"/>
                <w:sz w:val="24"/>
                <w:szCs w:val="24"/>
              </w:rPr>
            </w:pPr>
            <w:r w:rsidRPr="009C312C">
              <w:rPr>
                <w:rFonts w:ascii="Georgia" w:hAnsi="Georgia"/>
                <w:sz w:val="24"/>
                <w:szCs w:val="24"/>
              </w:rPr>
              <w:t>Provide material and construct of 0.3m dry</w:t>
            </w:r>
          </w:p>
          <w:p w14:paraId="592AA1DB" w14:textId="77777777" w:rsidR="0039294C" w:rsidRPr="009C312C" w:rsidRDefault="0039294C" w:rsidP="009C312C">
            <w:pPr>
              <w:jc w:val="both"/>
              <w:rPr>
                <w:rFonts w:ascii="Georgia" w:eastAsia="Calibri" w:hAnsi="Georgia"/>
                <w:sz w:val="24"/>
                <w:szCs w:val="24"/>
              </w:rPr>
            </w:pPr>
            <w:r w:rsidRPr="009C312C">
              <w:rPr>
                <w:rFonts w:ascii="Georgia" w:hAnsi="Georgia"/>
                <w:sz w:val="24"/>
                <w:szCs w:val="24"/>
              </w:rPr>
              <w:t xml:space="preserve"> stone pitching for U/S and D/S slope protection for embankment as per drawing and specification </w:t>
            </w:r>
          </w:p>
          <w:p w14:paraId="539023C0" w14:textId="77777777" w:rsidR="0039294C" w:rsidRPr="009C312C" w:rsidRDefault="0039294C" w:rsidP="009C312C">
            <w:pPr>
              <w:jc w:val="both"/>
              <w:rPr>
                <w:rFonts w:ascii="Georgia" w:hAnsi="Georgia"/>
                <w:sz w:val="24"/>
                <w:szCs w:val="24"/>
              </w:rPr>
            </w:pPr>
          </w:p>
        </w:tc>
      </w:tr>
      <w:tr w:rsidR="009C312C" w:rsidRPr="009C312C" w14:paraId="5F244905" w14:textId="77777777" w:rsidTr="00DE46FD">
        <w:trPr>
          <w:trHeight w:val="638"/>
          <w:jc w:val="center"/>
        </w:trPr>
        <w:tc>
          <w:tcPr>
            <w:tcW w:w="9810" w:type="dxa"/>
            <w:hideMark/>
          </w:tcPr>
          <w:p w14:paraId="4CE3EDBD" w14:textId="77777777" w:rsidR="0039294C" w:rsidRPr="009C312C" w:rsidRDefault="0039294C" w:rsidP="009C312C">
            <w:pPr>
              <w:jc w:val="both"/>
              <w:rPr>
                <w:rFonts w:ascii="Georgia" w:eastAsia="Calibri" w:hAnsi="Georgia"/>
                <w:sz w:val="24"/>
                <w:szCs w:val="24"/>
              </w:rPr>
            </w:pPr>
            <w:r w:rsidRPr="009C312C">
              <w:rPr>
                <w:rFonts w:ascii="Georgia" w:hAnsi="Georgia"/>
                <w:sz w:val="24"/>
                <w:szCs w:val="24"/>
              </w:rPr>
              <w:t xml:space="preserve">Provide material and place of 0.1m sand filter under pitching stone for U/S slope, as per drawing and specification. </w:t>
            </w:r>
          </w:p>
        </w:tc>
      </w:tr>
      <w:tr w:rsidR="009C312C" w:rsidRPr="009C312C" w14:paraId="6A0C0F3C" w14:textId="77777777" w:rsidTr="00DE46FD">
        <w:trPr>
          <w:trHeight w:val="638"/>
          <w:jc w:val="center"/>
        </w:trPr>
        <w:tc>
          <w:tcPr>
            <w:tcW w:w="9810" w:type="dxa"/>
            <w:hideMark/>
          </w:tcPr>
          <w:p w14:paraId="0E122B19" w14:textId="65F0DFF2" w:rsidR="0039294C" w:rsidRPr="009C312C" w:rsidRDefault="0039294C" w:rsidP="009C312C">
            <w:pPr>
              <w:jc w:val="both"/>
              <w:rPr>
                <w:rFonts w:ascii="Georgia" w:eastAsia="Calibri" w:hAnsi="Georgia"/>
                <w:sz w:val="24"/>
                <w:szCs w:val="24"/>
              </w:rPr>
            </w:pPr>
            <w:r w:rsidRPr="009C312C">
              <w:rPr>
                <w:rFonts w:ascii="Georgia" w:hAnsi="Georgia"/>
                <w:sz w:val="24"/>
                <w:szCs w:val="24"/>
              </w:rPr>
              <w:t>Prov</w:t>
            </w:r>
            <w:r w:rsidR="001814EE" w:rsidRPr="009C312C">
              <w:rPr>
                <w:rFonts w:ascii="Georgia" w:hAnsi="Georgia"/>
                <w:sz w:val="24"/>
                <w:szCs w:val="24"/>
              </w:rPr>
              <w:t xml:space="preserve">ide material and place of 0.1m </w:t>
            </w:r>
            <w:r w:rsidRPr="009C312C">
              <w:rPr>
                <w:rFonts w:ascii="Georgia" w:hAnsi="Georgia"/>
                <w:sz w:val="24"/>
                <w:szCs w:val="24"/>
              </w:rPr>
              <w:t xml:space="preserve">well graded gravel filter under pitching stone for U/S slope, as per drawing and specification. </w:t>
            </w:r>
          </w:p>
        </w:tc>
      </w:tr>
      <w:tr w:rsidR="009C312C" w:rsidRPr="009C312C" w14:paraId="0C6F168B" w14:textId="77777777" w:rsidTr="00DE46FD">
        <w:trPr>
          <w:trHeight w:val="638"/>
          <w:jc w:val="center"/>
        </w:trPr>
        <w:tc>
          <w:tcPr>
            <w:tcW w:w="9810" w:type="dxa"/>
            <w:hideMark/>
          </w:tcPr>
          <w:p w14:paraId="6BB150A1" w14:textId="77777777" w:rsidR="0039294C" w:rsidRPr="009C312C" w:rsidRDefault="0039294C" w:rsidP="009C312C">
            <w:pPr>
              <w:jc w:val="both"/>
              <w:rPr>
                <w:rFonts w:ascii="Georgia" w:hAnsi="Georgia"/>
                <w:sz w:val="24"/>
                <w:szCs w:val="24"/>
              </w:rPr>
            </w:pPr>
            <w:r w:rsidRPr="009C312C">
              <w:rPr>
                <w:rFonts w:ascii="Georgia" w:hAnsi="Georgia"/>
                <w:sz w:val="24"/>
                <w:szCs w:val="24"/>
              </w:rPr>
              <w:t>Provide material and place of compacted not sieved gravel or bolder materials 300mm thickness of gravel for dam embankment crest protection of 8010 m</w:t>
            </w:r>
            <w:r w:rsidRPr="009C312C">
              <w:rPr>
                <w:rFonts w:ascii="Georgia" w:hAnsi="Georgia"/>
                <w:sz w:val="24"/>
                <w:szCs w:val="24"/>
                <w:vertAlign w:val="superscript"/>
              </w:rPr>
              <w:t>3</w:t>
            </w:r>
            <w:r w:rsidRPr="009C312C">
              <w:rPr>
                <w:rFonts w:ascii="Georgia" w:hAnsi="Georgia"/>
                <w:sz w:val="24"/>
                <w:szCs w:val="24"/>
              </w:rPr>
              <w:t xml:space="preserve"> and D/S slope 3868 m</w:t>
            </w:r>
            <w:r w:rsidRPr="009C312C">
              <w:rPr>
                <w:rFonts w:ascii="Georgia" w:hAnsi="Georgia"/>
                <w:sz w:val="24"/>
                <w:szCs w:val="24"/>
                <w:vertAlign w:val="superscript"/>
              </w:rPr>
              <w:t>3</w:t>
            </w:r>
            <w:r w:rsidRPr="009C312C">
              <w:rPr>
                <w:rFonts w:ascii="Georgia" w:hAnsi="Georgia"/>
                <w:sz w:val="24"/>
                <w:szCs w:val="24"/>
              </w:rPr>
              <w:t xml:space="preserve"> as per drawings and specification.</w:t>
            </w:r>
          </w:p>
        </w:tc>
      </w:tr>
      <w:tr w:rsidR="001814EE" w:rsidRPr="009C312C" w14:paraId="232AD8C0" w14:textId="77777777" w:rsidTr="00DE46FD">
        <w:trPr>
          <w:trHeight w:val="346"/>
          <w:jc w:val="center"/>
        </w:trPr>
        <w:tc>
          <w:tcPr>
            <w:tcW w:w="9810" w:type="dxa"/>
            <w:hideMark/>
          </w:tcPr>
          <w:p w14:paraId="1CC09542" w14:textId="77777777" w:rsidR="0039294C" w:rsidRPr="009C312C" w:rsidRDefault="0039294C" w:rsidP="009C312C">
            <w:pPr>
              <w:jc w:val="both"/>
              <w:rPr>
                <w:rFonts w:ascii="Georgia" w:hAnsi="Georgia"/>
                <w:bCs/>
                <w:sz w:val="24"/>
                <w:szCs w:val="24"/>
              </w:rPr>
            </w:pPr>
            <w:r w:rsidRPr="009C312C">
              <w:rPr>
                <w:rFonts w:ascii="Georgia" w:hAnsi="Georgia"/>
                <w:bCs/>
                <w:sz w:val="24"/>
                <w:szCs w:val="24"/>
                <w:lang w:val="en-US"/>
              </w:rPr>
              <w:t xml:space="preserve">Provide material (from excavated diversion guide channel soil) and rehabilitate of silty clay material a compacted homogenous clay in protection Existing dam embankment, dam embankment, founded on the alluvial strata, to lock the wadi (to 95% of proctor dry density) for compaction by layer equal or less than 0.25 m thickness, free of organic matter, tree roots . etc., including key trench filling, as per drawings, specifications, and the directions </w:t>
            </w:r>
            <w:r w:rsidRPr="009C312C">
              <w:rPr>
                <w:rFonts w:ascii="Georgia" w:hAnsi="Georgia"/>
                <w:bCs/>
                <w:sz w:val="24"/>
                <w:szCs w:val="24"/>
                <w:lang w:val="en-US"/>
              </w:rPr>
              <w:lastRenderedPageBreak/>
              <w:t>of the Engineers. The barrow area at the reservoir from proposed two diversion guide channel</w:t>
            </w:r>
          </w:p>
        </w:tc>
      </w:tr>
    </w:tbl>
    <w:p w14:paraId="1EAF8608" w14:textId="77777777" w:rsidR="0039294C" w:rsidRPr="009C312C" w:rsidRDefault="0039294C" w:rsidP="009C312C">
      <w:pPr>
        <w:spacing w:line="280" w:lineRule="atLeast"/>
        <w:jc w:val="both"/>
        <w:rPr>
          <w:rFonts w:ascii="Georgia" w:hAnsi="Georgia" w:cstheme="majorBidi"/>
          <w:bCs/>
          <w:sz w:val="24"/>
          <w:szCs w:val="24"/>
        </w:rPr>
      </w:pPr>
    </w:p>
    <w:p w14:paraId="18D848CF" w14:textId="47AE080B" w:rsidR="006D6CD7" w:rsidRPr="009C312C" w:rsidRDefault="006D6CD7" w:rsidP="009C312C">
      <w:pPr>
        <w:pStyle w:val="ListParagraph"/>
        <w:tabs>
          <w:tab w:val="left" w:pos="360"/>
        </w:tabs>
        <w:spacing w:after="200"/>
        <w:ind w:left="450"/>
        <w:jc w:val="both"/>
        <w:rPr>
          <w:rFonts w:ascii="Georgia" w:hAnsi="Georgia" w:cstheme="majorBidi"/>
        </w:rPr>
      </w:pPr>
    </w:p>
    <w:p w14:paraId="7A775A1F" w14:textId="6472AB5B" w:rsidR="00E55374" w:rsidRPr="009C312C" w:rsidRDefault="00E55374" w:rsidP="009C312C">
      <w:pPr>
        <w:pStyle w:val="ListParagraph"/>
        <w:tabs>
          <w:tab w:val="left" w:pos="360"/>
        </w:tabs>
        <w:spacing w:after="200"/>
        <w:ind w:left="450"/>
        <w:jc w:val="both"/>
        <w:rPr>
          <w:rFonts w:ascii="Georgia" w:hAnsi="Georgia" w:cstheme="majorBidi"/>
        </w:rPr>
      </w:pPr>
    </w:p>
    <w:p w14:paraId="1E24B321" w14:textId="77777777" w:rsidR="00E55374" w:rsidRPr="009C312C" w:rsidRDefault="00E55374" w:rsidP="009C312C">
      <w:pPr>
        <w:pStyle w:val="ListParagraph"/>
        <w:tabs>
          <w:tab w:val="left" w:pos="360"/>
        </w:tabs>
        <w:spacing w:after="200"/>
        <w:ind w:left="450"/>
        <w:jc w:val="both"/>
        <w:rPr>
          <w:rFonts w:ascii="Georgia" w:hAnsi="Georgia" w:cstheme="majorBidi"/>
        </w:rPr>
      </w:pPr>
    </w:p>
    <w:p w14:paraId="66556E15" w14:textId="766D0700" w:rsidR="004A2B37" w:rsidRPr="009C312C" w:rsidRDefault="004A2B37" w:rsidP="009C312C">
      <w:pPr>
        <w:pStyle w:val="ListParagraph"/>
        <w:tabs>
          <w:tab w:val="left" w:pos="360"/>
        </w:tabs>
        <w:spacing w:after="200"/>
        <w:ind w:left="450"/>
        <w:jc w:val="both"/>
        <w:rPr>
          <w:rFonts w:ascii="Georgia" w:hAnsi="Georgia" w:cstheme="majorBidi"/>
        </w:rPr>
      </w:pPr>
    </w:p>
    <w:p w14:paraId="5306A291" w14:textId="30C1FBBF" w:rsidR="00B3527B" w:rsidRPr="009C312C" w:rsidRDefault="00B3527B" w:rsidP="009C312C">
      <w:pPr>
        <w:pStyle w:val="ListParagraph"/>
        <w:numPr>
          <w:ilvl w:val="0"/>
          <w:numId w:val="1"/>
        </w:numPr>
        <w:tabs>
          <w:tab w:val="left" w:pos="360"/>
        </w:tabs>
        <w:spacing w:after="200"/>
        <w:jc w:val="both"/>
        <w:rPr>
          <w:rFonts w:ascii="Georgia" w:hAnsi="Georgia"/>
          <w:b/>
          <w:bCs/>
        </w:rPr>
      </w:pPr>
      <w:r w:rsidRPr="009C312C">
        <w:rPr>
          <w:rFonts w:ascii="Georgia" w:hAnsi="Georgia"/>
          <w:b/>
          <w:bCs/>
        </w:rPr>
        <w:t xml:space="preserve">Deliverables </w:t>
      </w:r>
    </w:p>
    <w:p w14:paraId="4ED05C8B" w14:textId="09343B69" w:rsidR="00551A6A" w:rsidRPr="009C312C" w:rsidRDefault="00AC4761" w:rsidP="009C312C">
      <w:pPr>
        <w:spacing w:line="280" w:lineRule="atLeast"/>
        <w:jc w:val="both"/>
        <w:rPr>
          <w:rFonts w:ascii="Georgia" w:hAnsi="Georgia" w:cstheme="majorBidi"/>
          <w:bCs/>
          <w:sz w:val="24"/>
          <w:szCs w:val="24"/>
        </w:rPr>
      </w:pPr>
      <w:r w:rsidRPr="009C312C">
        <w:rPr>
          <w:rFonts w:ascii="Georgia" w:hAnsi="Georgia" w:cstheme="majorBidi"/>
          <w:bCs/>
          <w:sz w:val="24"/>
          <w:szCs w:val="24"/>
        </w:rPr>
        <w:t xml:space="preserve">The service provider must provide </w:t>
      </w:r>
      <w:r w:rsidR="00F355D4" w:rsidRPr="009C312C">
        <w:rPr>
          <w:rFonts w:ascii="Georgia" w:hAnsi="Georgia" w:cstheme="majorBidi"/>
          <w:bCs/>
          <w:sz w:val="24"/>
          <w:szCs w:val="24"/>
        </w:rPr>
        <w:t>the necessary services deemed under this ToR a</w:t>
      </w:r>
      <w:r w:rsidR="00551A6A" w:rsidRPr="009C312C">
        <w:rPr>
          <w:rFonts w:ascii="Georgia" w:hAnsi="Georgia" w:cstheme="majorBidi"/>
          <w:bCs/>
          <w:sz w:val="24"/>
          <w:szCs w:val="24"/>
        </w:rPr>
        <w:t>ll to the satisfaction of the</w:t>
      </w:r>
      <w:r w:rsidR="00F355D4" w:rsidRPr="009C312C">
        <w:rPr>
          <w:rFonts w:ascii="Georgia" w:hAnsi="Georgia" w:cstheme="majorBidi"/>
          <w:bCs/>
          <w:sz w:val="24"/>
          <w:szCs w:val="24"/>
        </w:rPr>
        <w:t xml:space="preserve"> site</w:t>
      </w:r>
      <w:r w:rsidR="00551A6A" w:rsidRPr="009C312C">
        <w:rPr>
          <w:rFonts w:ascii="Georgia" w:hAnsi="Georgia" w:cstheme="majorBidi"/>
          <w:bCs/>
          <w:sz w:val="24"/>
          <w:szCs w:val="24"/>
        </w:rPr>
        <w:t xml:space="preserve"> engineer.</w:t>
      </w:r>
    </w:p>
    <w:p w14:paraId="4E74D503" w14:textId="30ADEB0C" w:rsidR="00551A6A" w:rsidRPr="009C312C" w:rsidRDefault="00551A6A" w:rsidP="009C312C">
      <w:pPr>
        <w:spacing w:line="280" w:lineRule="atLeast"/>
        <w:jc w:val="both"/>
        <w:rPr>
          <w:rFonts w:ascii="Georgia" w:hAnsi="Georgia" w:cstheme="majorBidi"/>
          <w:b/>
          <w:sz w:val="24"/>
          <w:szCs w:val="24"/>
          <w:lang w:val="en-US"/>
        </w:rPr>
      </w:pPr>
    </w:p>
    <w:p w14:paraId="7A80D097" w14:textId="77777777" w:rsidR="00820172" w:rsidRPr="009C312C" w:rsidRDefault="00820172" w:rsidP="009C312C">
      <w:pPr>
        <w:pBdr>
          <w:top w:val="nil"/>
          <w:left w:val="nil"/>
          <w:bottom w:val="nil"/>
          <w:right w:val="nil"/>
          <w:between w:val="nil"/>
        </w:pBdr>
        <w:jc w:val="both"/>
        <w:rPr>
          <w:rFonts w:ascii="Georgia" w:eastAsia="Georgia" w:hAnsi="Georgia" w:cstheme="majorBidi"/>
          <w:b/>
          <w:sz w:val="24"/>
          <w:szCs w:val="24"/>
        </w:rPr>
      </w:pPr>
    </w:p>
    <w:p w14:paraId="4142DF63" w14:textId="77777777" w:rsidR="00E55374" w:rsidRPr="009C312C" w:rsidRDefault="00E55374" w:rsidP="009C312C">
      <w:pPr>
        <w:pBdr>
          <w:top w:val="nil"/>
          <w:left w:val="nil"/>
          <w:bottom w:val="nil"/>
          <w:right w:val="nil"/>
          <w:between w:val="nil"/>
        </w:pBdr>
        <w:jc w:val="both"/>
        <w:rPr>
          <w:rFonts w:ascii="Georgia" w:eastAsia="Georgia" w:hAnsi="Georgia" w:cstheme="majorBidi"/>
          <w:b/>
          <w:sz w:val="24"/>
          <w:szCs w:val="24"/>
        </w:rPr>
      </w:pPr>
      <w:r w:rsidRPr="009C312C">
        <w:rPr>
          <w:rFonts w:ascii="Georgia" w:eastAsia="Georgia" w:hAnsi="Georgia" w:cstheme="majorBidi"/>
          <w:b/>
          <w:sz w:val="24"/>
          <w:szCs w:val="24"/>
        </w:rPr>
        <w:t xml:space="preserve">Timeframe: </w:t>
      </w:r>
    </w:p>
    <w:p w14:paraId="3D80C17E" w14:textId="52B6C920" w:rsidR="00E55374" w:rsidRPr="009C312C" w:rsidRDefault="00E55374" w:rsidP="009C312C">
      <w:pPr>
        <w:pBdr>
          <w:top w:val="nil"/>
          <w:left w:val="nil"/>
          <w:bottom w:val="nil"/>
          <w:right w:val="nil"/>
          <w:between w:val="nil"/>
        </w:pBdr>
        <w:jc w:val="both"/>
        <w:rPr>
          <w:rFonts w:ascii="Georgia" w:eastAsia="Georgia" w:hAnsi="Georgia" w:cstheme="majorBidi"/>
          <w:b/>
          <w:sz w:val="24"/>
          <w:szCs w:val="24"/>
        </w:rPr>
      </w:pPr>
      <w:r w:rsidRPr="009C312C">
        <w:rPr>
          <w:rFonts w:ascii="Georgia" w:eastAsia="Georgia" w:hAnsi="Georgia" w:cstheme="majorBidi"/>
          <w:sz w:val="24"/>
          <w:szCs w:val="24"/>
        </w:rPr>
        <w:t xml:space="preserve">This implementation planned </w:t>
      </w:r>
      <w:r w:rsidR="009C312C">
        <w:rPr>
          <w:rFonts w:ascii="Georgia" w:eastAsia="Georgia" w:hAnsi="Georgia" w:cstheme="majorBidi"/>
          <w:sz w:val="24"/>
          <w:szCs w:val="24"/>
        </w:rPr>
        <w:t>to be carried out tentatively in four months tiem between 15</w:t>
      </w:r>
      <w:r w:rsidR="009C312C" w:rsidRPr="009C312C">
        <w:rPr>
          <w:rFonts w:ascii="Georgia" w:eastAsia="Georgia" w:hAnsi="Georgia" w:cstheme="majorBidi"/>
          <w:sz w:val="24"/>
          <w:szCs w:val="24"/>
          <w:vertAlign w:val="superscript"/>
        </w:rPr>
        <w:t>th</w:t>
      </w:r>
      <w:r w:rsidR="009C312C">
        <w:rPr>
          <w:rFonts w:ascii="Georgia" w:eastAsia="Georgia" w:hAnsi="Georgia" w:cstheme="majorBidi"/>
          <w:sz w:val="24"/>
          <w:szCs w:val="24"/>
        </w:rPr>
        <w:t xml:space="preserve"> of December to 15</w:t>
      </w:r>
      <w:r w:rsidR="009C312C" w:rsidRPr="009C312C">
        <w:rPr>
          <w:rFonts w:ascii="Georgia" w:eastAsia="Georgia" w:hAnsi="Georgia" w:cstheme="majorBidi"/>
          <w:sz w:val="24"/>
          <w:szCs w:val="24"/>
          <w:vertAlign w:val="superscript"/>
        </w:rPr>
        <w:t>th</w:t>
      </w:r>
      <w:r w:rsidR="009C312C">
        <w:rPr>
          <w:rFonts w:ascii="Georgia" w:eastAsia="Georgia" w:hAnsi="Georgia" w:cstheme="majorBidi"/>
          <w:sz w:val="24"/>
          <w:szCs w:val="24"/>
        </w:rPr>
        <w:t xml:space="preserve"> of March</w:t>
      </w:r>
      <w:r w:rsidRPr="009C312C">
        <w:rPr>
          <w:rFonts w:ascii="Georgia" w:eastAsia="Georgia" w:hAnsi="Georgia" w:cstheme="majorBidi"/>
          <w:sz w:val="24"/>
          <w:szCs w:val="24"/>
        </w:rPr>
        <w:t>, unless hard conditions occurred, which need to rescheduling.</w:t>
      </w:r>
    </w:p>
    <w:p w14:paraId="154BD110" w14:textId="77777777" w:rsidR="00820172" w:rsidRPr="009C312C" w:rsidRDefault="00820172" w:rsidP="009C312C">
      <w:pPr>
        <w:pBdr>
          <w:top w:val="nil"/>
          <w:left w:val="nil"/>
          <w:bottom w:val="nil"/>
          <w:right w:val="nil"/>
          <w:between w:val="nil"/>
        </w:pBdr>
        <w:jc w:val="both"/>
        <w:rPr>
          <w:rFonts w:ascii="Georgia" w:eastAsia="Georgia" w:hAnsi="Georgia" w:cstheme="majorBidi"/>
          <w:b/>
          <w:sz w:val="24"/>
          <w:szCs w:val="24"/>
        </w:rPr>
      </w:pPr>
    </w:p>
    <w:p w14:paraId="4B132AE0" w14:textId="77777777" w:rsidR="00820172" w:rsidRPr="009C312C" w:rsidRDefault="00820172" w:rsidP="009C312C">
      <w:pPr>
        <w:pBdr>
          <w:top w:val="nil"/>
          <w:left w:val="nil"/>
          <w:bottom w:val="nil"/>
          <w:right w:val="nil"/>
          <w:between w:val="nil"/>
        </w:pBdr>
        <w:jc w:val="both"/>
        <w:rPr>
          <w:rFonts w:ascii="Georgia" w:eastAsia="Georgia" w:hAnsi="Georgia" w:cstheme="majorBidi"/>
          <w:b/>
          <w:sz w:val="24"/>
          <w:szCs w:val="24"/>
        </w:rPr>
      </w:pPr>
    </w:p>
    <w:p w14:paraId="616C97F5" w14:textId="77777777" w:rsidR="00D567E5" w:rsidRPr="009C312C" w:rsidRDefault="00D567E5" w:rsidP="009C312C">
      <w:pPr>
        <w:pBdr>
          <w:top w:val="nil"/>
          <w:left w:val="nil"/>
          <w:bottom w:val="nil"/>
          <w:right w:val="nil"/>
          <w:between w:val="nil"/>
        </w:pBdr>
        <w:jc w:val="both"/>
        <w:rPr>
          <w:rFonts w:ascii="Georgia" w:eastAsia="Georgia" w:hAnsi="Georgia" w:cstheme="majorBidi"/>
          <w:b/>
          <w:sz w:val="24"/>
          <w:szCs w:val="24"/>
        </w:rPr>
      </w:pPr>
    </w:p>
    <w:p w14:paraId="3F5C337D" w14:textId="77777777" w:rsidR="00D567E5" w:rsidRPr="009C312C" w:rsidRDefault="00D567E5" w:rsidP="009C312C">
      <w:pPr>
        <w:pBdr>
          <w:top w:val="nil"/>
          <w:left w:val="nil"/>
          <w:bottom w:val="nil"/>
          <w:right w:val="nil"/>
          <w:between w:val="nil"/>
        </w:pBdr>
        <w:jc w:val="both"/>
        <w:rPr>
          <w:rFonts w:ascii="Georgia" w:eastAsia="Georgia" w:hAnsi="Georgia" w:cstheme="majorBidi"/>
          <w:b/>
          <w:sz w:val="24"/>
          <w:szCs w:val="24"/>
        </w:rPr>
      </w:pPr>
    </w:p>
    <w:p w14:paraId="6FD6ACC7" w14:textId="77777777" w:rsidR="00D567E5" w:rsidRPr="009C312C" w:rsidRDefault="00D567E5" w:rsidP="009C312C">
      <w:pPr>
        <w:pBdr>
          <w:top w:val="nil"/>
          <w:left w:val="nil"/>
          <w:bottom w:val="nil"/>
          <w:right w:val="nil"/>
          <w:between w:val="nil"/>
        </w:pBdr>
        <w:jc w:val="both"/>
        <w:rPr>
          <w:rFonts w:ascii="Georgia" w:eastAsia="Georgia" w:hAnsi="Georgia" w:cstheme="majorBidi"/>
          <w:b/>
          <w:sz w:val="24"/>
          <w:szCs w:val="24"/>
        </w:rPr>
      </w:pPr>
    </w:p>
    <w:p w14:paraId="0204C7A3" w14:textId="6344281B" w:rsidR="00820172" w:rsidRPr="009C312C" w:rsidRDefault="00820172" w:rsidP="009C312C">
      <w:pPr>
        <w:pStyle w:val="ListParagraph"/>
        <w:numPr>
          <w:ilvl w:val="0"/>
          <w:numId w:val="1"/>
        </w:numPr>
        <w:pBdr>
          <w:top w:val="nil"/>
          <w:left w:val="nil"/>
          <w:bottom w:val="nil"/>
          <w:right w:val="nil"/>
          <w:between w:val="nil"/>
        </w:pBdr>
        <w:jc w:val="both"/>
        <w:rPr>
          <w:rFonts w:ascii="Georgia" w:eastAsia="Georgia" w:hAnsi="Georgia" w:cstheme="majorBidi"/>
          <w:b/>
        </w:rPr>
      </w:pPr>
      <w:r w:rsidRPr="009C312C">
        <w:rPr>
          <w:rFonts w:ascii="Georgia" w:eastAsia="Georgia" w:hAnsi="Georgia" w:cstheme="majorBidi"/>
          <w:b/>
        </w:rPr>
        <w:t>Expected Outputs:</w:t>
      </w:r>
    </w:p>
    <w:p w14:paraId="48C373DE" w14:textId="77777777" w:rsidR="00BB4836" w:rsidRPr="009C312C" w:rsidRDefault="00BB4836" w:rsidP="009C312C">
      <w:pPr>
        <w:pStyle w:val="ListParagraph"/>
        <w:pBdr>
          <w:top w:val="nil"/>
          <w:left w:val="nil"/>
          <w:bottom w:val="nil"/>
          <w:right w:val="nil"/>
          <w:between w:val="nil"/>
        </w:pBdr>
        <w:jc w:val="both"/>
        <w:rPr>
          <w:rFonts w:ascii="Georgia" w:eastAsia="Georgia" w:hAnsi="Georgia" w:cstheme="majorBidi"/>
          <w:b/>
        </w:rPr>
      </w:pPr>
    </w:p>
    <w:p w14:paraId="0C6B628E" w14:textId="77777777" w:rsidR="00820172" w:rsidRPr="009C312C" w:rsidRDefault="00820172" w:rsidP="009C312C">
      <w:pPr>
        <w:pStyle w:val="ListParagraph"/>
        <w:numPr>
          <w:ilvl w:val="0"/>
          <w:numId w:val="48"/>
        </w:numPr>
        <w:pBdr>
          <w:top w:val="nil"/>
          <w:left w:val="nil"/>
          <w:bottom w:val="nil"/>
          <w:right w:val="nil"/>
          <w:between w:val="nil"/>
        </w:pBdr>
        <w:jc w:val="both"/>
        <w:rPr>
          <w:rFonts w:ascii="Georgia" w:eastAsia="Georgia" w:hAnsi="Georgia" w:cstheme="majorBidi"/>
          <w:b/>
        </w:rPr>
      </w:pPr>
      <w:r w:rsidRPr="009C312C">
        <w:rPr>
          <w:rFonts w:ascii="Georgia" w:eastAsia="Georgia" w:hAnsi="Georgia" w:cstheme="majorBidi"/>
        </w:rPr>
        <w:t xml:space="preserve">Used to collection water and spreading  and cultivate area </w:t>
      </w:r>
    </w:p>
    <w:p w14:paraId="0EB086C2" w14:textId="77777777"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Are used manage or prevent water flow</w:t>
      </w:r>
    </w:p>
    <w:p w14:paraId="252E682E" w14:textId="77777777"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 xml:space="preserve">Provide water for lively stock animals and farms  </w:t>
      </w:r>
    </w:p>
    <w:p w14:paraId="005F81A5" w14:textId="77777777"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 xml:space="preserve">Improving standard living condition for target community </w:t>
      </w:r>
    </w:p>
    <w:p w14:paraId="6AFD595D" w14:textId="77777777"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 xml:space="preserve">Expansion for cultivation land (improve food security)  </w:t>
      </w:r>
    </w:p>
    <w:p w14:paraId="145A32BF" w14:textId="77777777"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 xml:space="preserve">Researching underground water tank </w:t>
      </w:r>
    </w:p>
    <w:p w14:paraId="63598D7F" w14:textId="0760C5B6" w:rsidR="00820172" w:rsidRPr="009C312C" w:rsidRDefault="00820172" w:rsidP="009C312C">
      <w:pPr>
        <w:pStyle w:val="ListParagraph"/>
        <w:numPr>
          <w:ilvl w:val="0"/>
          <w:numId w:val="48"/>
        </w:numPr>
        <w:pBdr>
          <w:top w:val="nil"/>
          <w:left w:val="nil"/>
          <w:bottom w:val="nil"/>
          <w:right w:val="nil"/>
          <w:between w:val="nil"/>
        </w:pBdr>
        <w:spacing w:after="200"/>
        <w:jc w:val="both"/>
        <w:rPr>
          <w:rFonts w:ascii="Georgia" w:eastAsia="Georgia" w:hAnsi="Georgia" w:cstheme="majorBidi"/>
        </w:rPr>
      </w:pPr>
      <w:r w:rsidRPr="009C312C">
        <w:rPr>
          <w:rFonts w:ascii="Georgia" w:eastAsia="Georgia" w:hAnsi="Georgia" w:cstheme="majorBidi"/>
        </w:rPr>
        <w:t>Reduce the conflict and peace</w:t>
      </w:r>
      <w:r w:rsidR="009D27BB" w:rsidRPr="009C312C">
        <w:rPr>
          <w:rFonts w:ascii="Georgia" w:eastAsia="Georgia" w:hAnsi="Georgia" w:cstheme="majorBidi"/>
        </w:rPr>
        <w:t xml:space="preserve"> </w:t>
      </w:r>
      <w:r w:rsidRPr="009C312C">
        <w:rPr>
          <w:rFonts w:ascii="Georgia" w:eastAsia="Georgia" w:hAnsi="Georgia" w:cstheme="majorBidi"/>
        </w:rPr>
        <w:t xml:space="preserve">building between the community </w:t>
      </w:r>
    </w:p>
    <w:p w14:paraId="7D961F3E" w14:textId="77777777" w:rsidR="00820172" w:rsidRPr="009C312C" w:rsidRDefault="00820172" w:rsidP="009C312C">
      <w:pPr>
        <w:pStyle w:val="ListParagraph"/>
        <w:pBdr>
          <w:top w:val="nil"/>
          <w:left w:val="nil"/>
          <w:bottom w:val="nil"/>
          <w:right w:val="nil"/>
          <w:between w:val="nil"/>
        </w:pBdr>
        <w:spacing w:after="200"/>
        <w:jc w:val="both"/>
        <w:rPr>
          <w:rFonts w:ascii="Georgia" w:eastAsia="Georgia" w:hAnsi="Georgia" w:cstheme="majorBidi"/>
        </w:rPr>
      </w:pPr>
    </w:p>
    <w:p w14:paraId="1B1EF04C" w14:textId="77777777" w:rsidR="00820172" w:rsidRPr="009C312C" w:rsidRDefault="00820172" w:rsidP="009C312C">
      <w:pPr>
        <w:spacing w:line="280" w:lineRule="atLeast"/>
        <w:jc w:val="both"/>
        <w:rPr>
          <w:rFonts w:ascii="Georgia" w:hAnsi="Georgia" w:cstheme="majorBidi"/>
          <w:b/>
          <w:sz w:val="24"/>
          <w:szCs w:val="24"/>
          <w:lang w:val="en-US"/>
        </w:rPr>
        <w:sectPr w:rsidR="00820172" w:rsidRPr="009C312C" w:rsidSect="00321758">
          <w:footerReference w:type="even" r:id="rId8"/>
          <w:footerReference w:type="default" r:id="rId9"/>
          <w:pgSz w:w="11906" w:h="16838" w:code="9"/>
          <w:pgMar w:top="1440" w:right="1440" w:bottom="1440" w:left="1440" w:header="708" w:footer="708" w:gutter="0"/>
          <w:cols w:space="708"/>
          <w:docGrid w:linePitch="360"/>
        </w:sectPr>
      </w:pPr>
    </w:p>
    <w:p w14:paraId="7890BDCE" w14:textId="2A7B122B" w:rsidR="00D5779C" w:rsidRPr="009C312C" w:rsidRDefault="00D5779C" w:rsidP="009C312C">
      <w:pPr>
        <w:spacing w:line="280" w:lineRule="atLeast"/>
        <w:jc w:val="both"/>
        <w:rPr>
          <w:rFonts w:ascii="Georgia" w:hAnsi="Georgia" w:cstheme="majorBidi"/>
          <w:b/>
          <w:sz w:val="24"/>
          <w:szCs w:val="24"/>
          <w:lang w:val="en-US"/>
        </w:rPr>
      </w:pPr>
      <w:r w:rsidRPr="009C312C">
        <w:rPr>
          <w:rFonts w:ascii="Georgia" w:hAnsi="Georgia" w:cstheme="majorBidi"/>
          <w:b/>
          <w:sz w:val="24"/>
          <w:szCs w:val="24"/>
          <w:lang w:val="en-US"/>
        </w:rPr>
        <w:lastRenderedPageBreak/>
        <w:t xml:space="preserve">ANNEX </w:t>
      </w:r>
      <w:r w:rsidR="004975F5" w:rsidRPr="009C312C">
        <w:rPr>
          <w:rFonts w:ascii="Georgia" w:hAnsi="Georgia" w:cstheme="majorBidi"/>
          <w:b/>
          <w:sz w:val="24"/>
          <w:szCs w:val="24"/>
          <w:lang w:val="en-US"/>
        </w:rPr>
        <w:t>1</w:t>
      </w:r>
      <w:r w:rsidR="00C15E8A" w:rsidRPr="009C312C">
        <w:rPr>
          <w:rFonts w:ascii="Georgia" w:hAnsi="Georgia" w:cstheme="majorBidi"/>
          <w:b/>
          <w:sz w:val="24"/>
          <w:szCs w:val="24"/>
          <w:lang w:val="en-US"/>
        </w:rPr>
        <w:t xml:space="preserve">: </w:t>
      </w:r>
      <w:r w:rsidRPr="009C312C">
        <w:rPr>
          <w:rFonts w:ascii="Georgia" w:eastAsia="Calibri" w:hAnsi="Georgia"/>
          <w:sz w:val="24"/>
          <w:szCs w:val="24"/>
        </w:rPr>
        <w:t>Schedule of Requirements</w:t>
      </w:r>
    </w:p>
    <w:p w14:paraId="278854F5" w14:textId="77777777" w:rsidR="00C15E8A" w:rsidRPr="009C312C" w:rsidRDefault="00C15E8A" w:rsidP="009C312C">
      <w:pPr>
        <w:spacing w:line="280" w:lineRule="atLeast"/>
        <w:jc w:val="both"/>
        <w:rPr>
          <w:rFonts w:ascii="Georgia" w:hAnsi="Georgia" w:cstheme="majorBidi"/>
          <w:b/>
          <w:sz w:val="24"/>
          <w:szCs w:val="24"/>
          <w:lang w:val="en-US"/>
        </w:rPr>
      </w:pPr>
    </w:p>
    <w:p w14:paraId="76034B0A" w14:textId="77777777" w:rsidR="00185F4A" w:rsidRPr="009C312C" w:rsidRDefault="00185F4A" w:rsidP="009C312C">
      <w:pPr>
        <w:spacing w:line="360" w:lineRule="auto"/>
        <w:ind w:left="720"/>
        <w:jc w:val="both"/>
        <w:rPr>
          <w:rFonts w:ascii="Georgia" w:eastAsia="Calibri" w:hAnsi="Georgia"/>
          <w:sz w:val="24"/>
          <w:szCs w:val="24"/>
        </w:rPr>
      </w:pPr>
    </w:p>
    <w:p w14:paraId="21B5EFB3" w14:textId="35BFB787" w:rsidR="00185F4A" w:rsidRPr="009C312C" w:rsidRDefault="00185F4A" w:rsidP="009C312C">
      <w:pPr>
        <w:numPr>
          <w:ilvl w:val="0"/>
          <w:numId w:val="37"/>
        </w:numPr>
        <w:spacing w:after="200"/>
        <w:ind w:left="630"/>
        <w:jc w:val="both"/>
        <w:rPr>
          <w:rFonts w:ascii="Georgia" w:hAnsi="Georgia"/>
          <w:sz w:val="24"/>
          <w:szCs w:val="24"/>
        </w:rPr>
      </w:pPr>
      <w:r w:rsidRPr="009C312C">
        <w:rPr>
          <w:rFonts w:ascii="Georgia" w:hAnsi="Georgia"/>
          <w:sz w:val="24"/>
          <w:szCs w:val="24"/>
        </w:rPr>
        <w:t xml:space="preserve">Construction of Kusa Wadi diversion   Water Spreading </w:t>
      </w:r>
      <w:r w:rsidR="00FB23E1" w:rsidRPr="009C312C">
        <w:rPr>
          <w:rFonts w:ascii="Georgia" w:hAnsi="Georgia"/>
          <w:sz w:val="24"/>
          <w:szCs w:val="24"/>
        </w:rPr>
        <w:t>Earth fill</w:t>
      </w:r>
      <w:r w:rsidRPr="009C312C">
        <w:rPr>
          <w:rFonts w:ascii="Georgia" w:hAnsi="Georgia"/>
          <w:sz w:val="24"/>
          <w:szCs w:val="24"/>
        </w:rPr>
        <w:t xml:space="preserve"> Dam</w:t>
      </w: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810"/>
        <w:gridCol w:w="1170"/>
        <w:gridCol w:w="1170"/>
        <w:gridCol w:w="1557"/>
      </w:tblGrid>
      <w:tr w:rsidR="009C312C" w:rsidRPr="009C312C" w14:paraId="2CDF74BE" w14:textId="77777777" w:rsidTr="00DC79AF">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2DBDB"/>
            <w:hideMark/>
          </w:tcPr>
          <w:p w14:paraId="3472FD04"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2DBDB"/>
            <w:hideMark/>
          </w:tcPr>
          <w:p w14:paraId="3A6158D9"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 xml:space="preserve">Description </w:t>
            </w:r>
          </w:p>
        </w:tc>
        <w:tc>
          <w:tcPr>
            <w:tcW w:w="810" w:type="dxa"/>
            <w:tcBorders>
              <w:top w:val="single" w:sz="4" w:space="0" w:color="000000"/>
              <w:left w:val="single" w:sz="4" w:space="0" w:color="000000"/>
              <w:bottom w:val="single" w:sz="4" w:space="0" w:color="000000"/>
              <w:right w:val="single" w:sz="4" w:space="0" w:color="000000"/>
            </w:tcBorders>
            <w:shd w:val="clear" w:color="auto" w:fill="F2DBDB"/>
            <w:hideMark/>
          </w:tcPr>
          <w:p w14:paraId="439A40DE"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 xml:space="preserve">Unit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0FB75BCB"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084937BE"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Unit rate USD</w:t>
            </w:r>
          </w:p>
        </w:tc>
        <w:tc>
          <w:tcPr>
            <w:tcW w:w="1557" w:type="dxa"/>
            <w:tcBorders>
              <w:top w:val="single" w:sz="4" w:space="0" w:color="000000"/>
              <w:left w:val="single" w:sz="4" w:space="0" w:color="000000"/>
              <w:bottom w:val="single" w:sz="4" w:space="0" w:color="000000"/>
              <w:right w:val="single" w:sz="4" w:space="0" w:color="000000"/>
            </w:tcBorders>
            <w:shd w:val="clear" w:color="auto" w:fill="F2DBDB"/>
            <w:hideMark/>
          </w:tcPr>
          <w:p w14:paraId="7BEC21F3"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Amount USD</w:t>
            </w:r>
          </w:p>
        </w:tc>
      </w:tr>
      <w:tr w:rsidR="009C312C" w:rsidRPr="009C312C" w14:paraId="1EC7BCE8"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138E7478" w14:textId="77777777" w:rsidR="00EE3FD2" w:rsidRPr="009C312C" w:rsidRDefault="00EE3FD2" w:rsidP="009C312C">
            <w:pPr>
              <w:jc w:val="both"/>
              <w:rPr>
                <w:rFonts w:ascii="Georgia" w:hAnsi="Georgia"/>
                <w:sz w:val="24"/>
                <w:szCs w:val="24"/>
              </w:rPr>
            </w:pPr>
            <w:r w:rsidRPr="009C312C">
              <w:rPr>
                <w:rFonts w:ascii="Georgia" w:hAnsi="Georgia"/>
                <w:sz w:val="24"/>
                <w:szCs w:val="24"/>
              </w:rPr>
              <w:t>1</w:t>
            </w:r>
          </w:p>
        </w:tc>
        <w:tc>
          <w:tcPr>
            <w:tcW w:w="5612" w:type="dxa"/>
            <w:tcBorders>
              <w:top w:val="single" w:sz="4" w:space="0" w:color="000000"/>
              <w:left w:val="single" w:sz="4" w:space="0" w:color="000000"/>
              <w:bottom w:val="single" w:sz="4" w:space="0" w:color="000000"/>
              <w:right w:val="single" w:sz="4" w:space="0" w:color="000000"/>
            </w:tcBorders>
            <w:hideMark/>
          </w:tcPr>
          <w:p w14:paraId="5B16D218" w14:textId="77777777" w:rsidR="00EE3FD2" w:rsidRPr="009C312C" w:rsidRDefault="00EE3FD2" w:rsidP="009C312C">
            <w:pPr>
              <w:jc w:val="both"/>
              <w:rPr>
                <w:rFonts w:ascii="Georgia" w:hAnsi="Georgia"/>
                <w:b/>
                <w:bCs/>
                <w:sz w:val="24"/>
                <w:szCs w:val="24"/>
                <w:u w:val="single"/>
              </w:rPr>
            </w:pPr>
            <w:r w:rsidRPr="009C312C">
              <w:rPr>
                <w:rFonts w:ascii="Georgia" w:hAnsi="Georgia"/>
                <w:b/>
                <w:bCs/>
                <w:sz w:val="24"/>
                <w:szCs w:val="24"/>
                <w:u w:val="single"/>
              </w:rPr>
              <w:t>Preparatory work:</w:t>
            </w:r>
          </w:p>
          <w:p w14:paraId="1586CCE5" w14:textId="77777777" w:rsidR="00EE3FD2" w:rsidRPr="009C312C" w:rsidRDefault="00EE3FD2" w:rsidP="009C312C">
            <w:pPr>
              <w:jc w:val="both"/>
              <w:rPr>
                <w:rFonts w:ascii="Georgia" w:hAnsi="Georgia"/>
                <w:sz w:val="24"/>
                <w:szCs w:val="24"/>
                <w:u w:val="single"/>
              </w:rPr>
            </w:pPr>
            <w:r w:rsidRPr="009C312C">
              <w:rPr>
                <w:rFonts w:ascii="Georgia" w:hAnsi="Georgia"/>
                <w:sz w:val="24"/>
                <w:szCs w:val="24"/>
              </w:rPr>
              <w:t>Provide for temporary camp and mobilize equipment for excavation for execution of the work including all preparation items, access roads, ramps water for construction …etc.</w:t>
            </w:r>
          </w:p>
        </w:tc>
        <w:tc>
          <w:tcPr>
            <w:tcW w:w="810" w:type="dxa"/>
            <w:tcBorders>
              <w:top w:val="single" w:sz="4" w:space="0" w:color="000000"/>
              <w:left w:val="single" w:sz="4" w:space="0" w:color="000000"/>
              <w:bottom w:val="single" w:sz="4" w:space="0" w:color="000000"/>
              <w:right w:val="single" w:sz="4" w:space="0" w:color="000000"/>
            </w:tcBorders>
          </w:tcPr>
          <w:p w14:paraId="6F6F2F6D" w14:textId="77777777" w:rsidR="00EE3FD2" w:rsidRPr="009C312C" w:rsidRDefault="00EE3FD2" w:rsidP="009C312C">
            <w:pPr>
              <w:jc w:val="both"/>
              <w:rPr>
                <w:rFonts w:ascii="Georgia" w:hAnsi="Georgia"/>
                <w:sz w:val="24"/>
                <w:szCs w:val="24"/>
              </w:rPr>
            </w:pPr>
          </w:p>
          <w:p w14:paraId="177B5852" w14:textId="77777777" w:rsidR="00EE3FD2" w:rsidRPr="009C312C" w:rsidRDefault="00EE3FD2" w:rsidP="009C312C">
            <w:pPr>
              <w:jc w:val="both"/>
              <w:rPr>
                <w:rFonts w:ascii="Georgia" w:hAnsi="Georgia"/>
                <w:sz w:val="24"/>
                <w:szCs w:val="24"/>
              </w:rPr>
            </w:pPr>
          </w:p>
          <w:p w14:paraId="71F7EEAB" w14:textId="77777777" w:rsidR="00EE3FD2" w:rsidRPr="009C312C" w:rsidRDefault="00EE3FD2" w:rsidP="009C312C">
            <w:pPr>
              <w:jc w:val="both"/>
              <w:rPr>
                <w:rFonts w:ascii="Georgia" w:hAnsi="Georgia"/>
                <w:sz w:val="24"/>
                <w:szCs w:val="24"/>
              </w:rPr>
            </w:pPr>
            <w:r w:rsidRPr="009C312C">
              <w:rPr>
                <w:rFonts w:ascii="Georgia" w:hAnsi="Georgia"/>
                <w:sz w:val="24"/>
                <w:szCs w:val="24"/>
              </w:rPr>
              <w:t>Job</w:t>
            </w:r>
          </w:p>
        </w:tc>
        <w:tc>
          <w:tcPr>
            <w:tcW w:w="1170" w:type="dxa"/>
            <w:tcBorders>
              <w:top w:val="single" w:sz="4" w:space="0" w:color="000000"/>
              <w:left w:val="single" w:sz="4" w:space="0" w:color="000000"/>
              <w:bottom w:val="single" w:sz="4" w:space="0" w:color="000000"/>
              <w:right w:val="single" w:sz="4" w:space="0" w:color="000000"/>
            </w:tcBorders>
          </w:tcPr>
          <w:p w14:paraId="4F8C0EC1" w14:textId="77777777" w:rsidR="00EE3FD2" w:rsidRPr="009C312C" w:rsidRDefault="00EE3FD2" w:rsidP="009C312C">
            <w:pPr>
              <w:jc w:val="both"/>
              <w:rPr>
                <w:rFonts w:ascii="Georgia" w:hAnsi="Georgia"/>
                <w:sz w:val="24"/>
                <w:szCs w:val="24"/>
              </w:rPr>
            </w:pPr>
          </w:p>
          <w:p w14:paraId="4B1EED09" w14:textId="77777777" w:rsidR="00EE3FD2" w:rsidRPr="009C312C" w:rsidRDefault="00EE3FD2" w:rsidP="009C312C">
            <w:pPr>
              <w:jc w:val="both"/>
              <w:rPr>
                <w:rFonts w:ascii="Georgia" w:hAnsi="Georgia"/>
                <w:sz w:val="24"/>
                <w:szCs w:val="24"/>
              </w:rPr>
            </w:pPr>
          </w:p>
          <w:p w14:paraId="7C7853D3" w14:textId="77777777" w:rsidR="00EE3FD2" w:rsidRPr="009C312C" w:rsidRDefault="00EE3FD2" w:rsidP="009C312C">
            <w:pPr>
              <w:jc w:val="both"/>
              <w:rPr>
                <w:rFonts w:ascii="Georgia" w:hAnsi="Georgia"/>
                <w:sz w:val="24"/>
                <w:szCs w:val="24"/>
              </w:rPr>
            </w:pPr>
            <w:r w:rsidRPr="009C312C">
              <w:rPr>
                <w:rFonts w:ascii="Georgia" w:hAnsi="Georgia"/>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2F34B286"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3B195AD" w14:textId="77777777" w:rsidR="00EE3FD2" w:rsidRPr="009C312C" w:rsidRDefault="00EE3FD2" w:rsidP="009C312C">
            <w:pPr>
              <w:jc w:val="both"/>
              <w:rPr>
                <w:rFonts w:ascii="Georgia" w:hAnsi="Georgia"/>
                <w:b/>
                <w:bCs/>
                <w:sz w:val="24"/>
                <w:szCs w:val="24"/>
              </w:rPr>
            </w:pPr>
          </w:p>
        </w:tc>
      </w:tr>
      <w:tr w:rsidR="009C312C" w:rsidRPr="009C312C" w14:paraId="2BB33496"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6FA6C674" w14:textId="77777777" w:rsidR="00EE3FD2" w:rsidRPr="009C312C" w:rsidRDefault="00EE3FD2" w:rsidP="009C312C">
            <w:pPr>
              <w:jc w:val="both"/>
              <w:rPr>
                <w:rFonts w:ascii="Georgia" w:hAnsi="Georgia"/>
                <w:b/>
                <w:bCs/>
                <w:sz w:val="24"/>
                <w:szCs w:val="24"/>
                <w:u w:val="single"/>
              </w:rPr>
            </w:pPr>
            <w:r w:rsidRPr="009C312C">
              <w:rPr>
                <w:rFonts w:ascii="Georgia" w:hAnsi="Georgia"/>
                <w:b/>
                <w:bCs/>
                <w:sz w:val="24"/>
                <w:szCs w:val="24"/>
                <w:u w:val="single"/>
              </w:rPr>
              <w:t>2</w:t>
            </w:r>
          </w:p>
        </w:tc>
        <w:tc>
          <w:tcPr>
            <w:tcW w:w="5612" w:type="dxa"/>
            <w:tcBorders>
              <w:top w:val="single" w:sz="4" w:space="0" w:color="000000"/>
              <w:left w:val="single" w:sz="4" w:space="0" w:color="000000"/>
              <w:bottom w:val="single" w:sz="4" w:space="0" w:color="000000"/>
              <w:right w:val="single" w:sz="4" w:space="0" w:color="000000"/>
            </w:tcBorders>
            <w:hideMark/>
          </w:tcPr>
          <w:p w14:paraId="6C18367E" w14:textId="77777777" w:rsidR="00EE3FD2" w:rsidRPr="009C312C" w:rsidRDefault="00EE3FD2" w:rsidP="009C312C">
            <w:pPr>
              <w:jc w:val="both"/>
              <w:rPr>
                <w:rFonts w:ascii="Georgia" w:hAnsi="Georgia"/>
                <w:b/>
                <w:bCs/>
                <w:sz w:val="24"/>
                <w:szCs w:val="24"/>
                <w:u w:val="single"/>
              </w:rPr>
            </w:pPr>
            <w:r w:rsidRPr="009C312C">
              <w:rPr>
                <w:rFonts w:ascii="Georgia" w:hAnsi="Georgia"/>
                <w:b/>
                <w:bCs/>
                <w:sz w:val="24"/>
                <w:szCs w:val="24"/>
                <w:u w:val="single"/>
              </w:rPr>
              <w:t>Site Clearance.</w:t>
            </w:r>
          </w:p>
        </w:tc>
        <w:tc>
          <w:tcPr>
            <w:tcW w:w="810" w:type="dxa"/>
            <w:tcBorders>
              <w:top w:val="single" w:sz="4" w:space="0" w:color="000000"/>
              <w:left w:val="single" w:sz="4" w:space="0" w:color="000000"/>
              <w:bottom w:val="single" w:sz="4" w:space="0" w:color="000000"/>
              <w:right w:val="single" w:sz="4" w:space="0" w:color="000000"/>
            </w:tcBorders>
          </w:tcPr>
          <w:p w14:paraId="77EF5E68"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505A582"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4AB2B18"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tcPr>
          <w:p w14:paraId="25A0FA68" w14:textId="77777777" w:rsidR="00EE3FD2" w:rsidRPr="009C312C" w:rsidRDefault="00EE3FD2" w:rsidP="009C312C">
            <w:pPr>
              <w:jc w:val="both"/>
              <w:rPr>
                <w:rFonts w:ascii="Georgia" w:hAnsi="Georgia"/>
                <w:b/>
                <w:bCs/>
                <w:sz w:val="24"/>
                <w:szCs w:val="24"/>
              </w:rPr>
            </w:pPr>
          </w:p>
        </w:tc>
      </w:tr>
      <w:tr w:rsidR="009C312C" w:rsidRPr="009C312C" w14:paraId="044BCC99" w14:textId="77777777" w:rsidTr="00DC79AF">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14F518F0" w14:textId="77777777" w:rsidR="00EE3FD2" w:rsidRPr="009C312C" w:rsidRDefault="00EE3FD2" w:rsidP="009C312C">
            <w:pPr>
              <w:jc w:val="both"/>
              <w:rPr>
                <w:rFonts w:ascii="Georgia" w:hAnsi="Georgia"/>
                <w:sz w:val="24"/>
                <w:szCs w:val="24"/>
              </w:rPr>
            </w:pPr>
            <w:r w:rsidRPr="009C312C">
              <w:rPr>
                <w:rFonts w:ascii="Georgia" w:hAnsi="Georgia"/>
                <w:sz w:val="24"/>
                <w:szCs w:val="24"/>
              </w:rPr>
              <w:t>2.1</w:t>
            </w:r>
          </w:p>
        </w:tc>
        <w:tc>
          <w:tcPr>
            <w:tcW w:w="5612" w:type="dxa"/>
            <w:tcBorders>
              <w:top w:val="single" w:sz="4" w:space="0" w:color="000000"/>
              <w:left w:val="single" w:sz="4" w:space="0" w:color="000000"/>
              <w:bottom w:val="single" w:sz="4" w:space="0" w:color="000000"/>
              <w:right w:val="single" w:sz="4" w:space="0" w:color="000000"/>
            </w:tcBorders>
            <w:hideMark/>
          </w:tcPr>
          <w:p w14:paraId="19CA7CBE" w14:textId="77777777" w:rsidR="00EE3FD2" w:rsidRPr="009C312C" w:rsidRDefault="00EE3FD2" w:rsidP="009C312C">
            <w:pPr>
              <w:jc w:val="both"/>
              <w:rPr>
                <w:rFonts w:ascii="Georgia" w:hAnsi="Georgia"/>
                <w:sz w:val="24"/>
                <w:szCs w:val="24"/>
              </w:rPr>
            </w:pPr>
            <w:r w:rsidRPr="009C312C">
              <w:rPr>
                <w:rFonts w:ascii="Georgia" w:hAnsi="Georgia"/>
                <w:sz w:val="24"/>
                <w:szCs w:val="24"/>
              </w:rPr>
              <w:t xml:space="preserve">site clearance and removing cart away of trees and tree roots, especially at both abutments. </w:t>
            </w:r>
          </w:p>
        </w:tc>
        <w:tc>
          <w:tcPr>
            <w:tcW w:w="810" w:type="dxa"/>
            <w:tcBorders>
              <w:top w:val="single" w:sz="4" w:space="0" w:color="000000"/>
              <w:left w:val="single" w:sz="4" w:space="0" w:color="000000"/>
              <w:bottom w:val="single" w:sz="4" w:space="0" w:color="000000"/>
              <w:right w:val="single" w:sz="4" w:space="0" w:color="000000"/>
            </w:tcBorders>
            <w:vAlign w:val="bottom"/>
          </w:tcPr>
          <w:p w14:paraId="0820386E" w14:textId="77777777" w:rsidR="00EE3FD2" w:rsidRPr="009C312C" w:rsidRDefault="00EE3FD2" w:rsidP="009C312C">
            <w:pPr>
              <w:jc w:val="both"/>
              <w:rPr>
                <w:rFonts w:ascii="Georgia" w:hAnsi="Georgia"/>
                <w:sz w:val="24"/>
                <w:szCs w:val="24"/>
              </w:rPr>
            </w:pPr>
          </w:p>
          <w:p w14:paraId="5721784D" w14:textId="77777777" w:rsidR="00EE3FD2" w:rsidRPr="009C312C" w:rsidRDefault="00EE3FD2" w:rsidP="009C312C">
            <w:pPr>
              <w:jc w:val="both"/>
              <w:rPr>
                <w:rFonts w:ascii="Georgia" w:hAnsi="Georgia"/>
                <w:sz w:val="24"/>
                <w:szCs w:val="24"/>
              </w:rPr>
            </w:pPr>
            <w:r w:rsidRPr="009C312C">
              <w:rPr>
                <w:rFonts w:ascii="Georgia" w:hAnsi="Georgia"/>
                <w:sz w:val="24"/>
                <w:szCs w:val="24"/>
              </w:rPr>
              <w:t>job.</w:t>
            </w:r>
          </w:p>
        </w:tc>
        <w:tc>
          <w:tcPr>
            <w:tcW w:w="1170" w:type="dxa"/>
            <w:tcBorders>
              <w:top w:val="single" w:sz="4" w:space="0" w:color="000000"/>
              <w:left w:val="single" w:sz="4" w:space="0" w:color="000000"/>
              <w:bottom w:val="single" w:sz="4" w:space="0" w:color="000000"/>
              <w:right w:val="single" w:sz="4" w:space="0" w:color="000000"/>
            </w:tcBorders>
            <w:vAlign w:val="bottom"/>
          </w:tcPr>
          <w:p w14:paraId="3A10FF7C" w14:textId="77777777" w:rsidR="00EE3FD2" w:rsidRPr="009C312C" w:rsidRDefault="00EE3FD2" w:rsidP="009C312C">
            <w:pPr>
              <w:jc w:val="both"/>
              <w:rPr>
                <w:rFonts w:ascii="Georgia" w:hAnsi="Georgia"/>
                <w:sz w:val="24"/>
                <w:szCs w:val="24"/>
              </w:rPr>
            </w:pPr>
          </w:p>
          <w:p w14:paraId="392605E6" w14:textId="77777777" w:rsidR="00EE3FD2" w:rsidRPr="009C312C" w:rsidRDefault="00EE3FD2" w:rsidP="009C312C">
            <w:pPr>
              <w:jc w:val="both"/>
              <w:rPr>
                <w:rFonts w:ascii="Georgia" w:hAnsi="Georgia"/>
                <w:sz w:val="24"/>
                <w:szCs w:val="24"/>
              </w:rPr>
            </w:pPr>
            <w:r w:rsidRPr="009C312C">
              <w:rPr>
                <w:rFonts w:ascii="Georgia" w:hAnsi="Georgia"/>
                <w:sz w:val="24"/>
                <w:szCs w:val="24"/>
              </w:rPr>
              <w:t>1</w:t>
            </w:r>
          </w:p>
        </w:tc>
        <w:tc>
          <w:tcPr>
            <w:tcW w:w="1170" w:type="dxa"/>
            <w:tcBorders>
              <w:top w:val="single" w:sz="4" w:space="0" w:color="000000"/>
              <w:left w:val="single" w:sz="4" w:space="0" w:color="000000"/>
              <w:bottom w:val="single" w:sz="4" w:space="0" w:color="000000"/>
              <w:right w:val="single" w:sz="4" w:space="0" w:color="000000"/>
            </w:tcBorders>
            <w:vAlign w:val="bottom"/>
          </w:tcPr>
          <w:p w14:paraId="02BD17D5"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B48009A" w14:textId="77777777" w:rsidR="00EE3FD2" w:rsidRPr="009C312C" w:rsidRDefault="00EE3FD2" w:rsidP="009C312C">
            <w:pPr>
              <w:jc w:val="both"/>
              <w:rPr>
                <w:rFonts w:ascii="Georgia" w:hAnsi="Georgia"/>
                <w:b/>
                <w:bCs/>
                <w:sz w:val="24"/>
                <w:szCs w:val="24"/>
              </w:rPr>
            </w:pPr>
          </w:p>
        </w:tc>
      </w:tr>
      <w:tr w:rsidR="009C312C" w:rsidRPr="009C312C" w14:paraId="746EBFBE" w14:textId="77777777" w:rsidTr="00DC79AF">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6AF4B9FC"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rPr>
              <w:t>3</w:t>
            </w:r>
          </w:p>
        </w:tc>
        <w:tc>
          <w:tcPr>
            <w:tcW w:w="5612" w:type="dxa"/>
            <w:tcBorders>
              <w:top w:val="single" w:sz="4" w:space="0" w:color="000000"/>
              <w:left w:val="single" w:sz="4" w:space="0" w:color="000000"/>
              <w:bottom w:val="single" w:sz="4" w:space="0" w:color="000000"/>
              <w:right w:val="single" w:sz="4" w:space="0" w:color="000000"/>
            </w:tcBorders>
            <w:hideMark/>
          </w:tcPr>
          <w:p w14:paraId="498FDF6C" w14:textId="77777777" w:rsidR="00EE3FD2" w:rsidRPr="009C312C" w:rsidRDefault="00EE3FD2" w:rsidP="009C312C">
            <w:pPr>
              <w:jc w:val="both"/>
              <w:rPr>
                <w:rFonts w:ascii="Georgia" w:hAnsi="Georgia"/>
                <w:b/>
                <w:bCs/>
                <w:sz w:val="24"/>
                <w:szCs w:val="24"/>
              </w:rPr>
            </w:pPr>
            <w:r w:rsidRPr="009C312C">
              <w:rPr>
                <w:rFonts w:ascii="Georgia" w:hAnsi="Georgia"/>
                <w:b/>
                <w:bCs/>
                <w:sz w:val="24"/>
                <w:szCs w:val="24"/>
                <w:u w:val="single"/>
              </w:rPr>
              <w:t>Earth Work</w:t>
            </w:r>
          </w:p>
        </w:tc>
        <w:tc>
          <w:tcPr>
            <w:tcW w:w="810" w:type="dxa"/>
            <w:tcBorders>
              <w:top w:val="single" w:sz="4" w:space="0" w:color="000000"/>
              <w:left w:val="single" w:sz="4" w:space="0" w:color="000000"/>
              <w:bottom w:val="single" w:sz="4" w:space="0" w:color="000000"/>
              <w:right w:val="single" w:sz="4" w:space="0" w:color="000000"/>
            </w:tcBorders>
            <w:vAlign w:val="bottom"/>
          </w:tcPr>
          <w:p w14:paraId="2F7B1B36"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20CFAC74"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5A179CB4"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6E398EE" w14:textId="77777777" w:rsidR="00EE3FD2" w:rsidRPr="009C312C" w:rsidRDefault="00EE3FD2" w:rsidP="009C312C">
            <w:pPr>
              <w:jc w:val="both"/>
              <w:rPr>
                <w:rFonts w:ascii="Georgia" w:hAnsi="Georgia"/>
                <w:b/>
                <w:bCs/>
                <w:sz w:val="24"/>
                <w:szCs w:val="24"/>
              </w:rPr>
            </w:pPr>
          </w:p>
        </w:tc>
      </w:tr>
      <w:tr w:rsidR="009C312C" w:rsidRPr="009C312C" w14:paraId="2F8BBC25" w14:textId="77777777" w:rsidTr="00DC79AF">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57BEE1B2" w14:textId="77777777" w:rsidR="00EE3FD2" w:rsidRPr="009C312C" w:rsidRDefault="00EE3FD2" w:rsidP="009C312C">
            <w:pPr>
              <w:tabs>
                <w:tab w:val="right" w:pos="326"/>
              </w:tabs>
              <w:jc w:val="both"/>
              <w:rPr>
                <w:rFonts w:ascii="Georgia" w:hAnsi="Georgia"/>
                <w:sz w:val="24"/>
                <w:szCs w:val="24"/>
              </w:rPr>
            </w:pPr>
            <w:r w:rsidRPr="009C312C">
              <w:rPr>
                <w:rFonts w:ascii="Georgia" w:hAnsi="Georgia"/>
                <w:sz w:val="24"/>
                <w:szCs w:val="24"/>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50E5454D" w14:textId="77777777" w:rsidR="00EE3FD2" w:rsidRPr="009C312C" w:rsidRDefault="00EE3FD2" w:rsidP="009C312C">
            <w:pPr>
              <w:jc w:val="both"/>
              <w:rPr>
                <w:rFonts w:ascii="Georgia" w:hAnsi="Georgia"/>
                <w:sz w:val="24"/>
                <w:szCs w:val="24"/>
              </w:rPr>
            </w:pPr>
            <w:r w:rsidRPr="009C312C">
              <w:rPr>
                <w:rFonts w:ascii="Georgia" w:hAnsi="Georgia"/>
                <w:sz w:val="24"/>
                <w:szCs w:val="24"/>
              </w:rPr>
              <w:t>Excavation for embankment foundation cut of 0.5m topsoil along dam axis not less than embankment width and cart away including abutments cleaning including the    away. as per drawings, specification, and direction of engineers.</w:t>
            </w:r>
          </w:p>
        </w:tc>
        <w:tc>
          <w:tcPr>
            <w:tcW w:w="810" w:type="dxa"/>
            <w:tcBorders>
              <w:top w:val="single" w:sz="4" w:space="0" w:color="000000"/>
              <w:left w:val="single" w:sz="4" w:space="0" w:color="000000"/>
              <w:bottom w:val="single" w:sz="4" w:space="0" w:color="000000"/>
              <w:right w:val="single" w:sz="4" w:space="0" w:color="000000"/>
            </w:tcBorders>
            <w:vAlign w:val="bottom"/>
          </w:tcPr>
          <w:p w14:paraId="06A07A6F" w14:textId="77777777" w:rsidR="00EE3FD2" w:rsidRPr="009C312C" w:rsidRDefault="00EE3FD2" w:rsidP="009C312C">
            <w:pPr>
              <w:jc w:val="both"/>
              <w:rPr>
                <w:rFonts w:ascii="Georgia" w:hAnsi="Georgia"/>
                <w:sz w:val="24"/>
                <w:szCs w:val="24"/>
              </w:rPr>
            </w:pPr>
          </w:p>
          <w:p w14:paraId="5585B789" w14:textId="77777777" w:rsidR="00EE3FD2" w:rsidRPr="009C312C" w:rsidRDefault="00EE3FD2" w:rsidP="009C312C">
            <w:pPr>
              <w:jc w:val="both"/>
              <w:rPr>
                <w:rFonts w:ascii="Georgia" w:hAnsi="Georgia"/>
                <w:sz w:val="24"/>
                <w:szCs w:val="24"/>
              </w:rPr>
            </w:pPr>
          </w:p>
          <w:p w14:paraId="05DED9FD"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15D82DF" w14:textId="77777777" w:rsidR="00EE3FD2" w:rsidRPr="009C312C" w:rsidRDefault="00EE3FD2" w:rsidP="009C312C">
            <w:pPr>
              <w:jc w:val="both"/>
              <w:rPr>
                <w:rFonts w:ascii="Georgia" w:hAnsi="Georgia"/>
                <w:sz w:val="24"/>
                <w:szCs w:val="24"/>
              </w:rPr>
            </w:pPr>
            <w:r w:rsidRPr="009C312C">
              <w:rPr>
                <w:rFonts w:ascii="Georgia" w:hAnsi="Georgia"/>
                <w:sz w:val="24"/>
                <w:szCs w:val="24"/>
              </w:rPr>
              <w:t>1980</w:t>
            </w:r>
          </w:p>
        </w:tc>
        <w:tc>
          <w:tcPr>
            <w:tcW w:w="1170" w:type="dxa"/>
            <w:tcBorders>
              <w:top w:val="single" w:sz="4" w:space="0" w:color="000000"/>
              <w:left w:val="single" w:sz="4" w:space="0" w:color="000000"/>
              <w:bottom w:val="single" w:sz="4" w:space="0" w:color="000000"/>
              <w:right w:val="single" w:sz="4" w:space="0" w:color="000000"/>
            </w:tcBorders>
            <w:vAlign w:val="bottom"/>
          </w:tcPr>
          <w:p w14:paraId="0B727530"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106738D" w14:textId="77777777" w:rsidR="00EE3FD2" w:rsidRPr="009C312C" w:rsidRDefault="00EE3FD2" w:rsidP="009C312C">
            <w:pPr>
              <w:jc w:val="both"/>
              <w:rPr>
                <w:rFonts w:ascii="Georgia" w:hAnsi="Georgia"/>
                <w:b/>
                <w:bCs/>
                <w:sz w:val="24"/>
                <w:szCs w:val="24"/>
              </w:rPr>
            </w:pPr>
          </w:p>
        </w:tc>
      </w:tr>
      <w:tr w:rsidR="009C312C" w:rsidRPr="009C312C" w14:paraId="0AD7BFD7" w14:textId="77777777" w:rsidTr="00DC79AF">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1EBD9BB4" w14:textId="77777777" w:rsidR="00EE3FD2" w:rsidRPr="009C312C" w:rsidRDefault="00EE3FD2" w:rsidP="009C312C">
            <w:pPr>
              <w:tabs>
                <w:tab w:val="right" w:pos="326"/>
              </w:tabs>
              <w:jc w:val="both"/>
              <w:rPr>
                <w:rFonts w:ascii="Georgia" w:hAnsi="Georgia"/>
                <w:sz w:val="24"/>
                <w:szCs w:val="24"/>
              </w:rPr>
            </w:pPr>
            <w:r w:rsidRPr="009C312C">
              <w:rPr>
                <w:rFonts w:ascii="Georgia" w:hAnsi="Georgia"/>
                <w:sz w:val="24"/>
                <w:szCs w:val="24"/>
              </w:rPr>
              <w:t>3.2</w:t>
            </w:r>
          </w:p>
        </w:tc>
        <w:tc>
          <w:tcPr>
            <w:tcW w:w="5612" w:type="dxa"/>
            <w:tcBorders>
              <w:top w:val="single" w:sz="4" w:space="0" w:color="000000"/>
              <w:left w:val="single" w:sz="4" w:space="0" w:color="000000"/>
              <w:bottom w:val="single" w:sz="4" w:space="0" w:color="000000"/>
              <w:right w:val="single" w:sz="4" w:space="0" w:color="000000"/>
            </w:tcBorders>
            <w:hideMark/>
          </w:tcPr>
          <w:p w14:paraId="6B0B0E12" w14:textId="77777777" w:rsidR="00EE3FD2" w:rsidRPr="009C312C" w:rsidRDefault="00EE3FD2" w:rsidP="009C312C">
            <w:pPr>
              <w:jc w:val="both"/>
              <w:rPr>
                <w:rFonts w:ascii="Georgia" w:hAnsi="Georgia"/>
                <w:sz w:val="24"/>
                <w:szCs w:val="24"/>
              </w:rPr>
            </w:pPr>
            <w:r w:rsidRPr="009C312C">
              <w:rPr>
                <w:rFonts w:ascii="Georgia" w:hAnsi="Georgia"/>
                <w:sz w:val="24"/>
                <w:szCs w:val="24"/>
              </w:rPr>
              <w:t>Excavation for key trench foundation for clay core depths(2m) of the dam embankments at the wad bed channel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2227C5E5" w14:textId="77777777" w:rsidR="00EE3FD2" w:rsidRPr="009C312C" w:rsidRDefault="00EE3FD2" w:rsidP="009C312C">
            <w:pPr>
              <w:jc w:val="both"/>
              <w:rPr>
                <w:rFonts w:ascii="Georgia" w:hAnsi="Georgia"/>
                <w:sz w:val="24"/>
                <w:szCs w:val="24"/>
              </w:rPr>
            </w:pPr>
          </w:p>
          <w:p w14:paraId="6ADFB7AF"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3969815" w14:textId="77777777" w:rsidR="00EE3FD2" w:rsidRPr="009C312C" w:rsidRDefault="00EE3FD2" w:rsidP="009C312C">
            <w:pPr>
              <w:jc w:val="both"/>
              <w:rPr>
                <w:rFonts w:ascii="Georgia" w:hAnsi="Georgia"/>
                <w:sz w:val="24"/>
                <w:szCs w:val="24"/>
              </w:rPr>
            </w:pPr>
          </w:p>
          <w:p w14:paraId="6355197F" w14:textId="77777777" w:rsidR="00EE3FD2" w:rsidRPr="009C312C" w:rsidRDefault="00EE3FD2" w:rsidP="009C312C">
            <w:pPr>
              <w:jc w:val="both"/>
              <w:rPr>
                <w:rFonts w:ascii="Georgia" w:hAnsi="Georgia"/>
                <w:sz w:val="24"/>
                <w:szCs w:val="24"/>
              </w:rPr>
            </w:pPr>
            <w:r w:rsidRPr="009C312C">
              <w:rPr>
                <w:rFonts w:ascii="Georgia" w:hAnsi="Georgia"/>
                <w:sz w:val="24"/>
                <w:szCs w:val="24"/>
              </w:rPr>
              <w:t>1320</w:t>
            </w:r>
          </w:p>
        </w:tc>
        <w:tc>
          <w:tcPr>
            <w:tcW w:w="1170" w:type="dxa"/>
            <w:tcBorders>
              <w:top w:val="single" w:sz="4" w:space="0" w:color="000000"/>
              <w:left w:val="single" w:sz="4" w:space="0" w:color="000000"/>
              <w:bottom w:val="single" w:sz="4" w:space="0" w:color="000000"/>
              <w:right w:val="single" w:sz="4" w:space="0" w:color="000000"/>
            </w:tcBorders>
            <w:vAlign w:val="bottom"/>
          </w:tcPr>
          <w:p w14:paraId="52BFFBFF"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A333DD4" w14:textId="77777777" w:rsidR="00EE3FD2" w:rsidRPr="009C312C" w:rsidRDefault="00EE3FD2" w:rsidP="009C312C">
            <w:pPr>
              <w:jc w:val="both"/>
              <w:rPr>
                <w:rFonts w:ascii="Georgia" w:hAnsi="Georgia"/>
                <w:b/>
                <w:bCs/>
                <w:sz w:val="24"/>
                <w:szCs w:val="24"/>
              </w:rPr>
            </w:pPr>
          </w:p>
        </w:tc>
      </w:tr>
      <w:tr w:rsidR="009C312C" w:rsidRPr="009C312C" w14:paraId="061E4143" w14:textId="77777777" w:rsidTr="00DC79AF">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11E75C12" w14:textId="5A40A33F" w:rsidR="00EE3FD2" w:rsidRPr="009C312C" w:rsidRDefault="009C312C" w:rsidP="009C312C">
            <w:pPr>
              <w:jc w:val="both"/>
              <w:rPr>
                <w:rFonts w:ascii="Georgia" w:hAnsi="Georgia"/>
                <w:sz w:val="24"/>
                <w:szCs w:val="24"/>
              </w:rPr>
            </w:pPr>
            <w:r>
              <w:rPr>
                <w:rFonts w:ascii="Georgia" w:hAnsi="Georgia"/>
                <w:sz w:val="24"/>
                <w:szCs w:val="24"/>
              </w:rPr>
              <w:t>3.3</w:t>
            </w:r>
          </w:p>
        </w:tc>
        <w:tc>
          <w:tcPr>
            <w:tcW w:w="5612" w:type="dxa"/>
            <w:tcBorders>
              <w:top w:val="single" w:sz="4" w:space="0" w:color="000000"/>
              <w:left w:val="single" w:sz="4" w:space="0" w:color="000000"/>
              <w:bottom w:val="single" w:sz="4" w:space="0" w:color="000000"/>
              <w:right w:val="single" w:sz="4" w:space="0" w:color="000000"/>
            </w:tcBorders>
            <w:hideMark/>
          </w:tcPr>
          <w:p w14:paraId="73C3E485" w14:textId="77777777" w:rsidR="00EE3FD2" w:rsidRPr="009C312C" w:rsidRDefault="00EE3FD2" w:rsidP="009C312C">
            <w:pPr>
              <w:jc w:val="both"/>
              <w:rPr>
                <w:rFonts w:ascii="Georgia" w:hAnsi="Georgia"/>
                <w:sz w:val="24"/>
                <w:szCs w:val="24"/>
              </w:rPr>
            </w:pPr>
            <w:r w:rsidRPr="009C312C">
              <w:rPr>
                <w:rFonts w:ascii="Georgia" w:hAnsi="Georgia"/>
                <w:sz w:val="24"/>
                <w:szCs w:val="24"/>
              </w:rPr>
              <w:t xml:space="preserve">Provide material and construct of silty clay material a compacted homogenous clay dam embankment, founded on the alluvial strata, to lock the wadi (to 85% of proctor dry density) for compaction by layer equal or less than 0.25 m thickness, free of organic matter, tree roots .. etc,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3D22B52F" w14:textId="77777777" w:rsidR="00EE3FD2" w:rsidRPr="009C312C" w:rsidRDefault="00EE3FD2" w:rsidP="009C312C">
            <w:pPr>
              <w:jc w:val="both"/>
              <w:rPr>
                <w:rFonts w:ascii="Georgia" w:eastAsia="Calibri" w:hAnsi="Georgia"/>
                <w:sz w:val="24"/>
                <w:szCs w:val="24"/>
              </w:rPr>
            </w:pPr>
          </w:p>
          <w:p w14:paraId="778D9115" w14:textId="77777777" w:rsidR="00EE3FD2" w:rsidRPr="009C312C" w:rsidRDefault="00EE3FD2" w:rsidP="009C312C">
            <w:pPr>
              <w:jc w:val="both"/>
              <w:rPr>
                <w:rFonts w:ascii="Georgia" w:hAnsi="Georgia"/>
                <w:sz w:val="24"/>
                <w:szCs w:val="24"/>
              </w:rPr>
            </w:pPr>
          </w:p>
          <w:p w14:paraId="0D03B7A3" w14:textId="77777777" w:rsidR="00EE3FD2" w:rsidRPr="009C312C" w:rsidRDefault="00EE3FD2" w:rsidP="009C312C">
            <w:pPr>
              <w:jc w:val="both"/>
              <w:rPr>
                <w:rFonts w:ascii="Georgia" w:hAnsi="Georgia"/>
                <w:sz w:val="24"/>
                <w:szCs w:val="24"/>
              </w:rPr>
            </w:pPr>
          </w:p>
          <w:p w14:paraId="62A895FF" w14:textId="77777777" w:rsidR="00EE3FD2" w:rsidRPr="009C312C" w:rsidRDefault="00EE3FD2" w:rsidP="009C312C">
            <w:pPr>
              <w:jc w:val="both"/>
              <w:rPr>
                <w:rFonts w:ascii="Georgia" w:hAnsi="Georgia"/>
                <w:sz w:val="24"/>
                <w:szCs w:val="24"/>
              </w:rPr>
            </w:pPr>
          </w:p>
          <w:p w14:paraId="788F30CC" w14:textId="77777777" w:rsidR="00EE3FD2" w:rsidRPr="009C312C" w:rsidRDefault="00EE3FD2" w:rsidP="009C312C">
            <w:pPr>
              <w:jc w:val="both"/>
              <w:rPr>
                <w:rFonts w:ascii="Georgia" w:hAnsi="Georgia"/>
                <w:sz w:val="24"/>
                <w:szCs w:val="24"/>
              </w:rPr>
            </w:pPr>
          </w:p>
          <w:p w14:paraId="28500828"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155BEB9" w14:textId="77777777" w:rsidR="00EE3FD2" w:rsidRPr="009C312C" w:rsidRDefault="00EE3FD2" w:rsidP="009C312C">
            <w:pPr>
              <w:jc w:val="both"/>
              <w:rPr>
                <w:rFonts w:ascii="Georgia" w:hAnsi="Georgia"/>
                <w:sz w:val="24"/>
                <w:szCs w:val="24"/>
              </w:rPr>
            </w:pPr>
          </w:p>
          <w:p w14:paraId="71829107" w14:textId="77777777" w:rsidR="00EE3FD2" w:rsidRPr="009C312C" w:rsidRDefault="00EE3FD2" w:rsidP="009C312C">
            <w:pPr>
              <w:jc w:val="both"/>
              <w:rPr>
                <w:rFonts w:ascii="Georgia" w:hAnsi="Georgia"/>
                <w:sz w:val="24"/>
                <w:szCs w:val="24"/>
              </w:rPr>
            </w:pPr>
          </w:p>
          <w:p w14:paraId="3902A0DF" w14:textId="77777777" w:rsidR="00EE3FD2" w:rsidRPr="009C312C" w:rsidRDefault="00EE3FD2" w:rsidP="009C312C">
            <w:pPr>
              <w:jc w:val="both"/>
              <w:rPr>
                <w:rFonts w:ascii="Georgia" w:hAnsi="Georgia"/>
                <w:sz w:val="24"/>
                <w:szCs w:val="24"/>
              </w:rPr>
            </w:pPr>
          </w:p>
          <w:p w14:paraId="34E25112" w14:textId="77777777" w:rsidR="00EE3FD2" w:rsidRPr="009C312C" w:rsidRDefault="00EE3FD2" w:rsidP="009C312C">
            <w:pPr>
              <w:jc w:val="both"/>
              <w:rPr>
                <w:rFonts w:ascii="Georgia" w:hAnsi="Georgia"/>
                <w:sz w:val="24"/>
                <w:szCs w:val="24"/>
              </w:rPr>
            </w:pPr>
          </w:p>
          <w:p w14:paraId="694CF302" w14:textId="77777777" w:rsidR="00EE3FD2" w:rsidRPr="009C312C" w:rsidRDefault="00EE3FD2" w:rsidP="009C312C">
            <w:pPr>
              <w:jc w:val="both"/>
              <w:rPr>
                <w:rFonts w:ascii="Georgia" w:hAnsi="Georgia"/>
                <w:sz w:val="24"/>
                <w:szCs w:val="24"/>
              </w:rPr>
            </w:pPr>
            <w:r w:rsidRPr="009C312C">
              <w:rPr>
                <w:rFonts w:ascii="Georgia" w:hAnsi="Georgia"/>
                <w:sz w:val="24"/>
                <w:szCs w:val="24"/>
                <w:rtl/>
              </w:rPr>
              <w:t>13860</w:t>
            </w:r>
          </w:p>
        </w:tc>
        <w:tc>
          <w:tcPr>
            <w:tcW w:w="1170" w:type="dxa"/>
            <w:tcBorders>
              <w:top w:val="single" w:sz="4" w:space="0" w:color="000000"/>
              <w:left w:val="single" w:sz="4" w:space="0" w:color="000000"/>
              <w:bottom w:val="single" w:sz="4" w:space="0" w:color="000000"/>
              <w:right w:val="single" w:sz="4" w:space="0" w:color="000000"/>
            </w:tcBorders>
            <w:vAlign w:val="bottom"/>
          </w:tcPr>
          <w:p w14:paraId="48137AE7"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E5ECE54" w14:textId="77777777" w:rsidR="00EE3FD2" w:rsidRPr="009C312C" w:rsidRDefault="00EE3FD2" w:rsidP="009C312C">
            <w:pPr>
              <w:jc w:val="both"/>
              <w:rPr>
                <w:rFonts w:ascii="Georgia" w:hAnsi="Georgia"/>
                <w:b/>
                <w:bCs/>
                <w:sz w:val="24"/>
                <w:szCs w:val="24"/>
              </w:rPr>
            </w:pPr>
          </w:p>
        </w:tc>
      </w:tr>
      <w:tr w:rsidR="009C312C" w:rsidRPr="009C312C" w14:paraId="021DED24" w14:textId="77777777" w:rsidTr="00DC79AF">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51BA6B86" w14:textId="0F4C29B4" w:rsidR="00EE3FD2" w:rsidRPr="009C312C" w:rsidRDefault="009C312C" w:rsidP="009C312C">
            <w:pPr>
              <w:jc w:val="both"/>
              <w:rPr>
                <w:rFonts w:ascii="Georgia" w:hAnsi="Georgia"/>
                <w:sz w:val="24"/>
                <w:szCs w:val="24"/>
              </w:rPr>
            </w:pPr>
            <w:r>
              <w:rPr>
                <w:rFonts w:ascii="Georgia" w:hAnsi="Georgia"/>
                <w:sz w:val="24"/>
                <w:szCs w:val="24"/>
              </w:rPr>
              <w:t>3.5</w:t>
            </w:r>
          </w:p>
        </w:tc>
        <w:tc>
          <w:tcPr>
            <w:tcW w:w="5612" w:type="dxa"/>
            <w:tcBorders>
              <w:top w:val="single" w:sz="4" w:space="0" w:color="000000"/>
              <w:left w:val="single" w:sz="4" w:space="0" w:color="000000"/>
              <w:bottom w:val="single" w:sz="4" w:space="0" w:color="000000"/>
              <w:right w:val="single" w:sz="4" w:space="0" w:color="000000"/>
            </w:tcBorders>
            <w:hideMark/>
          </w:tcPr>
          <w:p w14:paraId="77BBD8C1" w14:textId="77777777" w:rsidR="00EE3FD2" w:rsidRPr="009C312C" w:rsidRDefault="00EE3FD2" w:rsidP="009C312C">
            <w:pPr>
              <w:jc w:val="both"/>
              <w:rPr>
                <w:rFonts w:ascii="Georgia" w:hAnsi="Georgia"/>
                <w:sz w:val="24"/>
                <w:szCs w:val="24"/>
              </w:rPr>
            </w:pPr>
            <w:r w:rsidRPr="009C312C">
              <w:rPr>
                <w:rFonts w:ascii="Georgia" w:hAnsi="Georgia"/>
                <w:sz w:val="24"/>
                <w:szCs w:val="24"/>
              </w:rPr>
              <w:t xml:space="preserve">Provide material and construct of silty clay material a compacted homogenous clay in protection new dam embankment, founded on the alluvial  strata, to lock the wadi (to 88% of proctor dry density)  for compaction by layer equal or less than  </w:t>
            </w:r>
            <w:smartTag w:uri="urn:schemas-microsoft-com:office:smarttags" w:element="metricconverter">
              <w:smartTagPr>
                <w:attr w:name="ProductID" w:val="0.25 m"/>
              </w:smartTagPr>
              <w:r w:rsidRPr="009C312C">
                <w:rPr>
                  <w:rFonts w:ascii="Georgia" w:hAnsi="Georgia"/>
                  <w:sz w:val="24"/>
                  <w:szCs w:val="24"/>
                </w:rPr>
                <w:t>0.25 m</w:t>
              </w:r>
            </w:smartTag>
            <w:r w:rsidRPr="009C312C">
              <w:rPr>
                <w:rFonts w:ascii="Georgia" w:hAnsi="Georgia"/>
                <w:sz w:val="24"/>
                <w:szCs w:val="24"/>
              </w:rPr>
              <w:t xml:space="preserve"> thickness, free of organic matter, tree roots .. etc,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7C776596" w14:textId="77777777" w:rsidR="00EE3FD2" w:rsidRPr="009C312C" w:rsidRDefault="00EE3FD2" w:rsidP="009C312C">
            <w:pPr>
              <w:jc w:val="both"/>
              <w:rPr>
                <w:rFonts w:ascii="Georgia" w:eastAsia="Calibri" w:hAnsi="Georgia"/>
                <w:sz w:val="24"/>
                <w:szCs w:val="24"/>
              </w:rPr>
            </w:pPr>
          </w:p>
          <w:p w14:paraId="0B8126E7" w14:textId="77777777" w:rsidR="00EE3FD2" w:rsidRPr="009C312C" w:rsidRDefault="00EE3FD2" w:rsidP="009C312C">
            <w:pPr>
              <w:jc w:val="both"/>
              <w:rPr>
                <w:rFonts w:ascii="Georgia" w:hAnsi="Georgia"/>
                <w:sz w:val="24"/>
                <w:szCs w:val="24"/>
              </w:rPr>
            </w:pPr>
          </w:p>
          <w:p w14:paraId="74BE25AF" w14:textId="77777777" w:rsidR="00EE3FD2" w:rsidRPr="009C312C" w:rsidRDefault="00EE3FD2" w:rsidP="009C312C">
            <w:pPr>
              <w:jc w:val="both"/>
              <w:rPr>
                <w:rFonts w:ascii="Georgia" w:hAnsi="Georgia"/>
                <w:sz w:val="24"/>
                <w:szCs w:val="24"/>
              </w:rPr>
            </w:pPr>
          </w:p>
          <w:p w14:paraId="3DB8AC80" w14:textId="77777777" w:rsidR="00EE3FD2" w:rsidRPr="009C312C" w:rsidRDefault="00EE3FD2" w:rsidP="009C312C">
            <w:pPr>
              <w:jc w:val="both"/>
              <w:rPr>
                <w:rFonts w:ascii="Georgia" w:hAnsi="Georgia"/>
                <w:sz w:val="24"/>
                <w:szCs w:val="24"/>
              </w:rPr>
            </w:pPr>
          </w:p>
          <w:p w14:paraId="70BE8323" w14:textId="77777777" w:rsidR="00EE3FD2" w:rsidRPr="009C312C" w:rsidRDefault="00EE3FD2" w:rsidP="009C312C">
            <w:pPr>
              <w:jc w:val="both"/>
              <w:rPr>
                <w:rFonts w:ascii="Georgia" w:hAnsi="Georgia"/>
                <w:sz w:val="24"/>
                <w:szCs w:val="24"/>
              </w:rPr>
            </w:pPr>
          </w:p>
          <w:p w14:paraId="57B9D158"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0EA11216" w14:textId="77777777" w:rsidR="00EE3FD2" w:rsidRPr="009C312C" w:rsidRDefault="00EE3FD2" w:rsidP="009C312C">
            <w:pPr>
              <w:jc w:val="both"/>
              <w:rPr>
                <w:rFonts w:ascii="Georgia" w:hAnsi="Georgia"/>
                <w:sz w:val="24"/>
                <w:szCs w:val="24"/>
              </w:rPr>
            </w:pPr>
          </w:p>
          <w:p w14:paraId="543F85CC" w14:textId="77777777" w:rsidR="00EE3FD2" w:rsidRPr="009C312C" w:rsidRDefault="00EE3FD2" w:rsidP="009C312C">
            <w:pPr>
              <w:jc w:val="both"/>
              <w:rPr>
                <w:rFonts w:ascii="Georgia" w:hAnsi="Georgia"/>
                <w:sz w:val="24"/>
                <w:szCs w:val="24"/>
              </w:rPr>
            </w:pPr>
          </w:p>
          <w:p w14:paraId="23FCB89B" w14:textId="77777777" w:rsidR="00EE3FD2" w:rsidRPr="009C312C" w:rsidRDefault="00EE3FD2" w:rsidP="009C312C">
            <w:pPr>
              <w:jc w:val="both"/>
              <w:rPr>
                <w:rFonts w:ascii="Georgia" w:hAnsi="Georgia"/>
                <w:sz w:val="24"/>
                <w:szCs w:val="24"/>
              </w:rPr>
            </w:pPr>
          </w:p>
          <w:p w14:paraId="3142CF74" w14:textId="77777777" w:rsidR="00EE3FD2" w:rsidRPr="009C312C" w:rsidRDefault="00EE3FD2" w:rsidP="009C312C">
            <w:pPr>
              <w:jc w:val="both"/>
              <w:rPr>
                <w:rFonts w:ascii="Georgia" w:hAnsi="Georgia"/>
                <w:sz w:val="24"/>
                <w:szCs w:val="24"/>
              </w:rPr>
            </w:pPr>
          </w:p>
          <w:p w14:paraId="6B1D5102" w14:textId="77777777" w:rsidR="00EE3FD2" w:rsidRPr="009C312C" w:rsidRDefault="00EE3FD2" w:rsidP="009C312C">
            <w:pPr>
              <w:jc w:val="both"/>
              <w:rPr>
                <w:rFonts w:ascii="Georgia" w:hAnsi="Georgia"/>
                <w:sz w:val="24"/>
                <w:szCs w:val="24"/>
              </w:rPr>
            </w:pPr>
            <w:r w:rsidRPr="009C312C">
              <w:rPr>
                <w:rFonts w:ascii="Georgia" w:hAnsi="Georgia"/>
                <w:sz w:val="24"/>
                <w:szCs w:val="24"/>
                <w:rtl/>
              </w:rPr>
              <w:t>27000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5EB99896"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11F8AD6" w14:textId="77777777" w:rsidR="00EE3FD2" w:rsidRPr="009C312C" w:rsidRDefault="00EE3FD2" w:rsidP="009C312C">
            <w:pPr>
              <w:jc w:val="both"/>
              <w:rPr>
                <w:rFonts w:ascii="Georgia" w:hAnsi="Georgia"/>
                <w:b/>
                <w:bCs/>
                <w:sz w:val="24"/>
                <w:szCs w:val="24"/>
              </w:rPr>
            </w:pPr>
          </w:p>
        </w:tc>
      </w:tr>
      <w:tr w:rsidR="009C312C" w:rsidRPr="009C312C" w14:paraId="174F29AD" w14:textId="77777777" w:rsidTr="00DC79AF">
        <w:trPr>
          <w:trHeight w:val="620"/>
          <w:jc w:val="center"/>
        </w:trPr>
        <w:tc>
          <w:tcPr>
            <w:tcW w:w="781" w:type="dxa"/>
            <w:tcBorders>
              <w:top w:val="single" w:sz="4" w:space="0" w:color="000000"/>
              <w:left w:val="single" w:sz="4" w:space="0" w:color="000000"/>
              <w:bottom w:val="single" w:sz="4" w:space="0" w:color="000000"/>
              <w:right w:val="single" w:sz="4" w:space="0" w:color="000000"/>
            </w:tcBorders>
            <w:hideMark/>
          </w:tcPr>
          <w:p w14:paraId="511F36CC" w14:textId="2FEBC66D" w:rsidR="00EE3FD2" w:rsidRPr="009C312C" w:rsidRDefault="00EE3FD2" w:rsidP="009C312C">
            <w:pPr>
              <w:jc w:val="both"/>
              <w:rPr>
                <w:rFonts w:ascii="Georgia" w:hAnsi="Georgia"/>
                <w:sz w:val="24"/>
                <w:szCs w:val="24"/>
              </w:rPr>
            </w:pPr>
            <w:r w:rsidRPr="009C312C">
              <w:rPr>
                <w:rFonts w:ascii="Georgia" w:hAnsi="Georgia"/>
                <w:sz w:val="24"/>
                <w:szCs w:val="24"/>
              </w:rPr>
              <w:t>3.</w:t>
            </w:r>
            <w:r w:rsidR="009C312C">
              <w:rPr>
                <w:rFonts w:ascii="Georgia" w:hAnsi="Georgia"/>
                <w:sz w:val="24"/>
                <w:szCs w:val="24"/>
              </w:rPr>
              <w:t>6</w:t>
            </w:r>
          </w:p>
        </w:tc>
        <w:tc>
          <w:tcPr>
            <w:tcW w:w="5612" w:type="dxa"/>
            <w:tcBorders>
              <w:top w:val="single" w:sz="4" w:space="0" w:color="000000"/>
              <w:left w:val="single" w:sz="4" w:space="0" w:color="000000"/>
              <w:bottom w:val="single" w:sz="4" w:space="0" w:color="000000"/>
              <w:right w:val="single" w:sz="4" w:space="0" w:color="000000"/>
            </w:tcBorders>
          </w:tcPr>
          <w:p w14:paraId="35861D35" w14:textId="77777777" w:rsidR="00EE3FD2" w:rsidRPr="009C312C" w:rsidRDefault="00EE3FD2" w:rsidP="009C312C">
            <w:pPr>
              <w:jc w:val="both"/>
              <w:rPr>
                <w:rFonts w:ascii="Georgia" w:hAnsi="Georgia"/>
                <w:sz w:val="24"/>
                <w:szCs w:val="24"/>
              </w:rPr>
            </w:pPr>
            <w:r w:rsidRPr="009C312C">
              <w:rPr>
                <w:rFonts w:ascii="Georgia" w:hAnsi="Georgia"/>
                <w:sz w:val="24"/>
                <w:szCs w:val="24"/>
              </w:rPr>
              <w:t>Provide material and construct of 0.3m dry</w:t>
            </w:r>
          </w:p>
          <w:p w14:paraId="751B56B6" w14:textId="77777777" w:rsidR="00EE3FD2" w:rsidRPr="009C312C" w:rsidRDefault="00EE3FD2" w:rsidP="009C312C">
            <w:pPr>
              <w:jc w:val="both"/>
              <w:rPr>
                <w:rFonts w:ascii="Georgia" w:eastAsia="Calibri" w:hAnsi="Georgia"/>
                <w:sz w:val="24"/>
                <w:szCs w:val="24"/>
              </w:rPr>
            </w:pPr>
            <w:r w:rsidRPr="009C312C">
              <w:rPr>
                <w:rFonts w:ascii="Georgia" w:hAnsi="Georgia"/>
                <w:sz w:val="24"/>
                <w:szCs w:val="24"/>
              </w:rPr>
              <w:t xml:space="preserve"> stone pitching for U/S and D/S slope protection for embankment as per drawing and specification </w:t>
            </w:r>
          </w:p>
          <w:p w14:paraId="34DA89DD" w14:textId="77777777" w:rsidR="00EE3FD2" w:rsidRPr="009C312C" w:rsidRDefault="00EE3FD2" w:rsidP="009C312C">
            <w:pPr>
              <w:jc w:val="both"/>
              <w:rPr>
                <w:rFonts w:ascii="Georgia" w:hAnsi="Georgia"/>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bottom"/>
          </w:tcPr>
          <w:p w14:paraId="3EE7C5F7" w14:textId="77777777" w:rsidR="00EE3FD2" w:rsidRPr="009C312C" w:rsidRDefault="00EE3FD2" w:rsidP="009C312C">
            <w:pPr>
              <w:jc w:val="both"/>
              <w:rPr>
                <w:rFonts w:ascii="Georgia" w:hAnsi="Georgia"/>
                <w:sz w:val="24"/>
                <w:szCs w:val="24"/>
              </w:rPr>
            </w:pPr>
          </w:p>
          <w:p w14:paraId="5CA27709"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5FBD7A18" w14:textId="77777777" w:rsidR="00EE3FD2" w:rsidRPr="009C312C" w:rsidRDefault="00EE3FD2" w:rsidP="009C312C">
            <w:pPr>
              <w:jc w:val="both"/>
              <w:rPr>
                <w:rFonts w:ascii="Georgia" w:hAnsi="Georgia"/>
                <w:sz w:val="24"/>
                <w:szCs w:val="24"/>
              </w:rPr>
            </w:pPr>
          </w:p>
          <w:p w14:paraId="0301E528" w14:textId="77777777" w:rsidR="00EE3FD2" w:rsidRPr="009C312C" w:rsidRDefault="00EE3FD2" w:rsidP="009C312C">
            <w:pPr>
              <w:jc w:val="both"/>
              <w:rPr>
                <w:rFonts w:ascii="Georgia" w:hAnsi="Georgia"/>
                <w:sz w:val="24"/>
                <w:szCs w:val="24"/>
              </w:rPr>
            </w:pPr>
            <w:r w:rsidRPr="009C312C">
              <w:rPr>
                <w:rFonts w:ascii="Georgia" w:hAnsi="Georgia"/>
                <w:sz w:val="24"/>
                <w:szCs w:val="24"/>
              </w:rPr>
              <w:t>462</w:t>
            </w:r>
          </w:p>
        </w:tc>
        <w:tc>
          <w:tcPr>
            <w:tcW w:w="1170" w:type="dxa"/>
            <w:tcBorders>
              <w:top w:val="single" w:sz="4" w:space="0" w:color="000000"/>
              <w:left w:val="single" w:sz="4" w:space="0" w:color="000000"/>
              <w:bottom w:val="single" w:sz="4" w:space="0" w:color="000000"/>
              <w:right w:val="single" w:sz="4" w:space="0" w:color="000000"/>
            </w:tcBorders>
            <w:vAlign w:val="bottom"/>
          </w:tcPr>
          <w:p w14:paraId="7AC0DB5C"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3AC6297" w14:textId="77777777" w:rsidR="00EE3FD2" w:rsidRPr="009C312C" w:rsidRDefault="00EE3FD2" w:rsidP="009C312C">
            <w:pPr>
              <w:jc w:val="both"/>
              <w:rPr>
                <w:rFonts w:ascii="Georgia" w:hAnsi="Georgia"/>
                <w:b/>
                <w:bCs/>
                <w:sz w:val="24"/>
                <w:szCs w:val="24"/>
              </w:rPr>
            </w:pPr>
          </w:p>
        </w:tc>
      </w:tr>
      <w:tr w:rsidR="009C312C" w:rsidRPr="009C312C" w14:paraId="35BD2FA2"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vAlign w:val="bottom"/>
            <w:hideMark/>
          </w:tcPr>
          <w:p w14:paraId="52FE9E20" w14:textId="6AB0792E" w:rsidR="00EE3FD2" w:rsidRPr="009C312C" w:rsidRDefault="009C312C" w:rsidP="009C312C">
            <w:pPr>
              <w:jc w:val="both"/>
              <w:rPr>
                <w:rFonts w:ascii="Georgia" w:hAnsi="Georgia"/>
                <w:sz w:val="24"/>
                <w:szCs w:val="24"/>
              </w:rPr>
            </w:pPr>
            <w:r>
              <w:rPr>
                <w:rFonts w:ascii="Georgia" w:hAnsi="Georgia"/>
                <w:sz w:val="24"/>
                <w:szCs w:val="24"/>
              </w:rPr>
              <w:t>3.7</w:t>
            </w:r>
          </w:p>
        </w:tc>
        <w:tc>
          <w:tcPr>
            <w:tcW w:w="5612" w:type="dxa"/>
            <w:tcBorders>
              <w:top w:val="single" w:sz="4" w:space="0" w:color="000000"/>
              <w:left w:val="single" w:sz="4" w:space="0" w:color="000000"/>
              <w:bottom w:val="single" w:sz="4" w:space="0" w:color="000000"/>
              <w:right w:val="single" w:sz="4" w:space="0" w:color="000000"/>
            </w:tcBorders>
            <w:hideMark/>
          </w:tcPr>
          <w:p w14:paraId="0D050805" w14:textId="77777777" w:rsidR="00EE3FD2" w:rsidRPr="009C312C" w:rsidRDefault="00EE3FD2" w:rsidP="009C312C">
            <w:pPr>
              <w:jc w:val="both"/>
              <w:rPr>
                <w:rFonts w:ascii="Georgia" w:eastAsia="Calibri" w:hAnsi="Georgia"/>
                <w:sz w:val="24"/>
                <w:szCs w:val="24"/>
              </w:rPr>
            </w:pPr>
            <w:r w:rsidRPr="009C312C">
              <w:rPr>
                <w:rFonts w:ascii="Georgia" w:hAnsi="Georgia"/>
                <w:sz w:val="24"/>
                <w:szCs w:val="24"/>
              </w:rPr>
              <w:t xml:space="preserve">Provide material and place of 0.1m sand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15116BDB" w14:textId="77777777" w:rsidR="00EE3FD2" w:rsidRPr="009C312C" w:rsidRDefault="00EE3FD2" w:rsidP="009C312C">
            <w:pPr>
              <w:jc w:val="both"/>
              <w:rPr>
                <w:rFonts w:ascii="Georgia" w:hAnsi="Georgia"/>
                <w:sz w:val="24"/>
                <w:szCs w:val="24"/>
              </w:rPr>
            </w:pPr>
          </w:p>
          <w:p w14:paraId="58636156"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779A0398" w14:textId="77777777" w:rsidR="00EE3FD2" w:rsidRPr="009C312C" w:rsidRDefault="00EE3FD2" w:rsidP="009C312C">
            <w:pPr>
              <w:jc w:val="both"/>
              <w:rPr>
                <w:rFonts w:ascii="Georgia" w:hAnsi="Georgia"/>
                <w:sz w:val="24"/>
                <w:szCs w:val="24"/>
              </w:rPr>
            </w:pPr>
            <w:r w:rsidRPr="009C312C">
              <w:rPr>
                <w:rFonts w:ascii="Georgia" w:hAnsi="Georgia"/>
                <w:sz w:val="24"/>
                <w:szCs w:val="24"/>
              </w:rPr>
              <w:t>153</w:t>
            </w:r>
          </w:p>
        </w:tc>
        <w:tc>
          <w:tcPr>
            <w:tcW w:w="1170" w:type="dxa"/>
            <w:tcBorders>
              <w:top w:val="single" w:sz="4" w:space="0" w:color="000000"/>
              <w:left w:val="single" w:sz="4" w:space="0" w:color="000000"/>
              <w:bottom w:val="single" w:sz="4" w:space="0" w:color="000000"/>
              <w:right w:val="single" w:sz="4" w:space="0" w:color="000000"/>
            </w:tcBorders>
            <w:vAlign w:val="bottom"/>
          </w:tcPr>
          <w:p w14:paraId="6A88D8E0"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EF4F08E" w14:textId="77777777" w:rsidR="00EE3FD2" w:rsidRPr="009C312C" w:rsidRDefault="00EE3FD2" w:rsidP="009C312C">
            <w:pPr>
              <w:jc w:val="both"/>
              <w:rPr>
                <w:rFonts w:ascii="Georgia" w:hAnsi="Georgia"/>
                <w:sz w:val="24"/>
                <w:szCs w:val="24"/>
              </w:rPr>
            </w:pPr>
          </w:p>
        </w:tc>
      </w:tr>
      <w:tr w:rsidR="009C312C" w:rsidRPr="009C312C" w14:paraId="0D0B1B28"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35D92E99" w14:textId="16B9D2CC" w:rsidR="00EE3FD2" w:rsidRPr="009C312C" w:rsidRDefault="009C312C" w:rsidP="009C312C">
            <w:pPr>
              <w:jc w:val="both"/>
              <w:rPr>
                <w:rFonts w:ascii="Georgia" w:hAnsi="Georgia"/>
                <w:sz w:val="24"/>
                <w:szCs w:val="24"/>
              </w:rPr>
            </w:pPr>
            <w:r>
              <w:rPr>
                <w:rFonts w:ascii="Georgia" w:hAnsi="Georgia"/>
                <w:sz w:val="24"/>
                <w:szCs w:val="24"/>
              </w:rPr>
              <w:lastRenderedPageBreak/>
              <w:t>3.8</w:t>
            </w:r>
          </w:p>
        </w:tc>
        <w:tc>
          <w:tcPr>
            <w:tcW w:w="5612" w:type="dxa"/>
            <w:tcBorders>
              <w:top w:val="single" w:sz="4" w:space="0" w:color="000000"/>
              <w:left w:val="single" w:sz="4" w:space="0" w:color="000000"/>
              <w:bottom w:val="single" w:sz="4" w:space="0" w:color="000000"/>
              <w:right w:val="single" w:sz="4" w:space="0" w:color="000000"/>
            </w:tcBorders>
            <w:hideMark/>
          </w:tcPr>
          <w:p w14:paraId="67DD67C4" w14:textId="77777777" w:rsidR="00EE3FD2" w:rsidRPr="009C312C" w:rsidRDefault="00EE3FD2" w:rsidP="009C312C">
            <w:pPr>
              <w:jc w:val="both"/>
              <w:rPr>
                <w:rFonts w:ascii="Georgia" w:eastAsia="Calibri" w:hAnsi="Georgia"/>
                <w:sz w:val="24"/>
                <w:szCs w:val="24"/>
              </w:rPr>
            </w:pPr>
            <w:r w:rsidRPr="009C312C">
              <w:rPr>
                <w:rFonts w:ascii="Georgia" w:hAnsi="Georgia"/>
                <w:sz w:val="24"/>
                <w:szCs w:val="24"/>
              </w:rPr>
              <w:t xml:space="preserve">Provide material and place of 0.1m  well graded gravel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33E2AF48" w14:textId="77777777" w:rsidR="00EE3FD2" w:rsidRPr="009C312C" w:rsidRDefault="00EE3FD2" w:rsidP="009C312C">
            <w:pPr>
              <w:jc w:val="both"/>
              <w:rPr>
                <w:rFonts w:ascii="Georgia" w:hAnsi="Georgia"/>
                <w:sz w:val="24"/>
                <w:szCs w:val="24"/>
              </w:rPr>
            </w:pPr>
          </w:p>
          <w:p w14:paraId="1A6B3846"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1E5A841D" w14:textId="77777777" w:rsidR="00EE3FD2" w:rsidRPr="009C312C" w:rsidRDefault="00EE3FD2" w:rsidP="009C312C">
            <w:pPr>
              <w:jc w:val="both"/>
              <w:rPr>
                <w:rFonts w:ascii="Georgia" w:hAnsi="Georgia"/>
                <w:sz w:val="24"/>
                <w:szCs w:val="24"/>
              </w:rPr>
            </w:pPr>
            <w:r w:rsidRPr="009C312C">
              <w:rPr>
                <w:rFonts w:ascii="Georgia" w:hAnsi="Georgia"/>
                <w:sz w:val="24"/>
                <w:szCs w:val="24"/>
              </w:rPr>
              <w:t>153</w:t>
            </w:r>
          </w:p>
        </w:tc>
        <w:tc>
          <w:tcPr>
            <w:tcW w:w="1170" w:type="dxa"/>
            <w:tcBorders>
              <w:top w:val="single" w:sz="4" w:space="0" w:color="000000"/>
              <w:left w:val="single" w:sz="4" w:space="0" w:color="000000"/>
              <w:bottom w:val="single" w:sz="4" w:space="0" w:color="000000"/>
              <w:right w:val="single" w:sz="4" w:space="0" w:color="000000"/>
            </w:tcBorders>
            <w:vAlign w:val="bottom"/>
          </w:tcPr>
          <w:p w14:paraId="118B063C"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D7ADA08" w14:textId="77777777" w:rsidR="00EE3FD2" w:rsidRPr="009C312C" w:rsidRDefault="00EE3FD2" w:rsidP="009C312C">
            <w:pPr>
              <w:jc w:val="both"/>
              <w:rPr>
                <w:rFonts w:ascii="Georgia" w:hAnsi="Georgia"/>
                <w:sz w:val="24"/>
                <w:szCs w:val="24"/>
              </w:rPr>
            </w:pPr>
          </w:p>
        </w:tc>
      </w:tr>
      <w:tr w:rsidR="009C312C" w:rsidRPr="009C312C" w14:paraId="7CE92929"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7E1D947C" w14:textId="6D80F68A" w:rsidR="00EE3FD2" w:rsidRPr="009C312C" w:rsidRDefault="009C312C" w:rsidP="009C312C">
            <w:pPr>
              <w:jc w:val="both"/>
              <w:rPr>
                <w:rFonts w:ascii="Georgia" w:hAnsi="Georgia"/>
                <w:sz w:val="24"/>
                <w:szCs w:val="24"/>
              </w:rPr>
            </w:pPr>
            <w:r>
              <w:rPr>
                <w:rFonts w:ascii="Georgia" w:hAnsi="Georgia"/>
                <w:sz w:val="24"/>
                <w:szCs w:val="24"/>
              </w:rPr>
              <w:t>3.9</w:t>
            </w:r>
          </w:p>
        </w:tc>
        <w:tc>
          <w:tcPr>
            <w:tcW w:w="5612" w:type="dxa"/>
            <w:tcBorders>
              <w:top w:val="single" w:sz="4" w:space="0" w:color="000000"/>
              <w:left w:val="single" w:sz="4" w:space="0" w:color="000000"/>
              <w:bottom w:val="single" w:sz="4" w:space="0" w:color="000000"/>
              <w:right w:val="single" w:sz="4" w:space="0" w:color="000000"/>
            </w:tcBorders>
            <w:hideMark/>
          </w:tcPr>
          <w:p w14:paraId="4FD659C6" w14:textId="77777777" w:rsidR="00EE3FD2" w:rsidRPr="009C312C" w:rsidRDefault="00EE3FD2" w:rsidP="009C312C">
            <w:pPr>
              <w:jc w:val="both"/>
              <w:rPr>
                <w:rFonts w:ascii="Georgia" w:hAnsi="Georgia"/>
                <w:sz w:val="24"/>
                <w:szCs w:val="24"/>
              </w:rPr>
            </w:pPr>
            <w:r w:rsidRPr="009C312C">
              <w:rPr>
                <w:rFonts w:ascii="Georgia" w:hAnsi="Georgia"/>
                <w:sz w:val="24"/>
                <w:szCs w:val="24"/>
              </w:rPr>
              <w:t>Provide material and place of compacted not sieved gravel or bolder materials 300mm thickness of gravel for dam embankment crest protection of 8010 m</w:t>
            </w:r>
            <w:r w:rsidRPr="009C312C">
              <w:rPr>
                <w:rFonts w:ascii="Georgia" w:hAnsi="Georgia"/>
                <w:sz w:val="24"/>
                <w:szCs w:val="24"/>
                <w:vertAlign w:val="superscript"/>
              </w:rPr>
              <w:t>3</w:t>
            </w:r>
            <w:r w:rsidRPr="009C312C">
              <w:rPr>
                <w:rFonts w:ascii="Georgia" w:hAnsi="Georgia"/>
                <w:sz w:val="24"/>
                <w:szCs w:val="24"/>
              </w:rPr>
              <w:t xml:space="preserve"> and D/S slope 3868 m</w:t>
            </w:r>
            <w:r w:rsidRPr="009C312C">
              <w:rPr>
                <w:rFonts w:ascii="Georgia" w:hAnsi="Georgia"/>
                <w:sz w:val="24"/>
                <w:szCs w:val="24"/>
                <w:vertAlign w:val="superscript"/>
              </w:rPr>
              <w:t>3</w:t>
            </w:r>
            <w:r w:rsidRPr="009C312C">
              <w:rPr>
                <w:rFonts w:ascii="Georgia" w:hAnsi="Georgia"/>
                <w:sz w:val="24"/>
                <w:szCs w:val="24"/>
              </w:rPr>
              <w:t xml:space="preserve">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6D3EDD2A" w14:textId="77777777" w:rsidR="00EE3FD2" w:rsidRPr="009C312C" w:rsidRDefault="00EE3FD2" w:rsidP="009C312C">
            <w:pPr>
              <w:jc w:val="both"/>
              <w:rPr>
                <w:rFonts w:ascii="Georgia" w:eastAsia="Calibri" w:hAnsi="Georgia"/>
                <w:sz w:val="24"/>
                <w:szCs w:val="24"/>
              </w:rPr>
            </w:pPr>
          </w:p>
          <w:p w14:paraId="1FB7851A"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5E79FF33" w14:textId="77777777" w:rsidR="00EE3FD2" w:rsidRPr="009C312C" w:rsidRDefault="00EE3FD2" w:rsidP="009C312C">
            <w:pPr>
              <w:jc w:val="both"/>
              <w:rPr>
                <w:rFonts w:ascii="Georgia" w:hAnsi="Georgia"/>
                <w:sz w:val="24"/>
                <w:szCs w:val="24"/>
              </w:rPr>
            </w:pPr>
          </w:p>
          <w:p w14:paraId="09402FAE" w14:textId="77777777" w:rsidR="00EE3FD2" w:rsidRPr="009C312C" w:rsidRDefault="00EE3FD2" w:rsidP="009C312C">
            <w:pPr>
              <w:jc w:val="both"/>
              <w:rPr>
                <w:rFonts w:ascii="Georgia" w:hAnsi="Georgia"/>
                <w:sz w:val="24"/>
                <w:szCs w:val="24"/>
              </w:rPr>
            </w:pPr>
            <w:r w:rsidRPr="009C312C">
              <w:rPr>
                <w:rFonts w:ascii="Georgia" w:hAnsi="Georgia"/>
                <w:sz w:val="24"/>
                <w:szCs w:val="24"/>
              </w:rPr>
              <w:t>660</w:t>
            </w:r>
          </w:p>
        </w:tc>
        <w:tc>
          <w:tcPr>
            <w:tcW w:w="1170" w:type="dxa"/>
            <w:tcBorders>
              <w:top w:val="single" w:sz="4" w:space="0" w:color="000000"/>
              <w:left w:val="single" w:sz="4" w:space="0" w:color="000000"/>
              <w:bottom w:val="single" w:sz="4" w:space="0" w:color="000000"/>
              <w:right w:val="single" w:sz="4" w:space="0" w:color="000000"/>
            </w:tcBorders>
            <w:vAlign w:val="bottom"/>
          </w:tcPr>
          <w:p w14:paraId="7E71EC1E"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737C26CB" w14:textId="77777777" w:rsidR="00EE3FD2" w:rsidRPr="009C312C" w:rsidRDefault="00EE3FD2" w:rsidP="009C312C">
            <w:pPr>
              <w:jc w:val="both"/>
              <w:rPr>
                <w:rFonts w:ascii="Georgia" w:hAnsi="Georgia"/>
                <w:b/>
                <w:bCs/>
                <w:sz w:val="24"/>
                <w:szCs w:val="24"/>
              </w:rPr>
            </w:pPr>
          </w:p>
        </w:tc>
      </w:tr>
      <w:tr w:rsidR="009C312C" w:rsidRPr="009C312C" w14:paraId="5AC42D98"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17DD0DFF" w14:textId="47FE19A9" w:rsidR="00EE3FD2" w:rsidRPr="009C312C" w:rsidRDefault="009C312C" w:rsidP="009C312C">
            <w:pPr>
              <w:jc w:val="both"/>
              <w:rPr>
                <w:rFonts w:ascii="Georgia" w:hAnsi="Georgia"/>
                <w:sz w:val="24"/>
                <w:szCs w:val="24"/>
              </w:rPr>
            </w:pPr>
            <w:r>
              <w:rPr>
                <w:rFonts w:ascii="Georgia" w:hAnsi="Georgia"/>
                <w:sz w:val="24"/>
                <w:szCs w:val="24"/>
              </w:rPr>
              <w:t>3.10</w:t>
            </w:r>
          </w:p>
        </w:tc>
        <w:tc>
          <w:tcPr>
            <w:tcW w:w="5612" w:type="dxa"/>
            <w:tcBorders>
              <w:top w:val="single" w:sz="4" w:space="0" w:color="000000"/>
              <w:left w:val="single" w:sz="4" w:space="0" w:color="000000"/>
              <w:bottom w:val="single" w:sz="4" w:space="0" w:color="000000"/>
              <w:right w:val="single" w:sz="4" w:space="0" w:color="000000"/>
            </w:tcBorders>
            <w:hideMark/>
          </w:tcPr>
          <w:p w14:paraId="166EAC1B" w14:textId="77777777" w:rsidR="00EE3FD2" w:rsidRPr="009C312C" w:rsidRDefault="00EE3FD2" w:rsidP="009C312C">
            <w:pPr>
              <w:jc w:val="both"/>
              <w:rPr>
                <w:rFonts w:ascii="Georgia" w:hAnsi="Georgia"/>
                <w:bCs/>
                <w:sz w:val="24"/>
                <w:szCs w:val="24"/>
              </w:rPr>
            </w:pPr>
            <w:r w:rsidRPr="009C312C">
              <w:rPr>
                <w:rFonts w:ascii="Georgia" w:hAnsi="Georgia"/>
                <w:bCs/>
                <w:sz w:val="24"/>
                <w:szCs w:val="24"/>
              </w:rPr>
              <w:t xml:space="preserve">Provide material  and rehabilitate of silty clay material a compacted homogenous clay in protection Existing dam embankment, dam embankment, founded on the alluvial strata, to lock the wadi (to 95% of proctor dry density) for compaction by layer equal or less than 0.25 m thickness, free of organic matter, tree roots . etc., including key trench filling, as per drawings, specifications, and the directions of the Engineers. </w:t>
            </w:r>
          </w:p>
        </w:tc>
        <w:tc>
          <w:tcPr>
            <w:tcW w:w="810" w:type="dxa"/>
            <w:tcBorders>
              <w:top w:val="single" w:sz="4" w:space="0" w:color="000000"/>
              <w:left w:val="single" w:sz="4" w:space="0" w:color="000000"/>
              <w:bottom w:val="single" w:sz="4" w:space="0" w:color="000000"/>
              <w:right w:val="single" w:sz="4" w:space="0" w:color="000000"/>
            </w:tcBorders>
            <w:vAlign w:val="bottom"/>
          </w:tcPr>
          <w:p w14:paraId="2ECD51B0" w14:textId="77777777" w:rsidR="00EE3FD2" w:rsidRPr="009C312C" w:rsidRDefault="00EE3FD2" w:rsidP="009C312C">
            <w:pPr>
              <w:jc w:val="both"/>
              <w:rPr>
                <w:rFonts w:ascii="Georgia" w:eastAsia="Calibri" w:hAnsi="Georgia"/>
                <w:sz w:val="24"/>
                <w:szCs w:val="24"/>
              </w:rPr>
            </w:pPr>
          </w:p>
          <w:p w14:paraId="15C3AA87" w14:textId="77777777" w:rsidR="00EE3FD2" w:rsidRPr="009C312C" w:rsidRDefault="00EE3FD2" w:rsidP="009C312C">
            <w:pPr>
              <w:jc w:val="both"/>
              <w:rPr>
                <w:rFonts w:ascii="Georgia" w:hAnsi="Georgia"/>
                <w:sz w:val="24"/>
                <w:szCs w:val="24"/>
              </w:rPr>
            </w:pPr>
          </w:p>
          <w:p w14:paraId="0E71AB80" w14:textId="77777777" w:rsidR="00EE3FD2" w:rsidRPr="009C312C" w:rsidRDefault="00EE3FD2" w:rsidP="009C312C">
            <w:pPr>
              <w:jc w:val="both"/>
              <w:rPr>
                <w:rFonts w:ascii="Georgia" w:hAnsi="Georgia"/>
                <w:sz w:val="24"/>
                <w:szCs w:val="24"/>
              </w:rPr>
            </w:pPr>
          </w:p>
          <w:p w14:paraId="39CD18A7" w14:textId="77777777" w:rsidR="00EE3FD2" w:rsidRPr="009C312C" w:rsidRDefault="00EE3FD2" w:rsidP="009C312C">
            <w:pPr>
              <w:jc w:val="both"/>
              <w:rPr>
                <w:rFonts w:ascii="Georgia" w:hAnsi="Georgia"/>
                <w:sz w:val="24"/>
                <w:szCs w:val="24"/>
              </w:rPr>
            </w:pPr>
          </w:p>
          <w:p w14:paraId="0C379FA1" w14:textId="77777777" w:rsidR="00EE3FD2" w:rsidRPr="009C312C" w:rsidRDefault="00EE3FD2" w:rsidP="009C312C">
            <w:pPr>
              <w:jc w:val="both"/>
              <w:rPr>
                <w:rFonts w:ascii="Georgia" w:hAnsi="Georgia"/>
                <w:sz w:val="24"/>
                <w:szCs w:val="24"/>
              </w:rPr>
            </w:pPr>
          </w:p>
          <w:p w14:paraId="4CF3989D" w14:textId="77777777" w:rsidR="00EE3FD2" w:rsidRPr="009C312C" w:rsidRDefault="00EE3FD2" w:rsidP="009C312C">
            <w:pPr>
              <w:jc w:val="both"/>
              <w:rPr>
                <w:rFonts w:ascii="Georgia" w:hAnsi="Georgia"/>
                <w:sz w:val="24"/>
                <w:szCs w:val="24"/>
              </w:rPr>
            </w:pPr>
            <w:r w:rsidRPr="009C312C">
              <w:rPr>
                <w:rFonts w:ascii="Georgia" w:hAnsi="Georgia"/>
                <w:sz w:val="24"/>
                <w:szCs w:val="24"/>
              </w:rPr>
              <w:t>m</w:t>
            </w:r>
            <w:r w:rsidRPr="009C312C">
              <w:rPr>
                <w:rFonts w:ascii="Georgia" w:hAnsi="Georgia"/>
                <w:sz w:val="24"/>
                <w:szCs w:val="24"/>
                <w:vertAlign w:val="superscript"/>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3832908F" w14:textId="77777777" w:rsidR="00EE3FD2" w:rsidRPr="009C312C" w:rsidRDefault="00EE3FD2" w:rsidP="009C312C">
            <w:pPr>
              <w:jc w:val="both"/>
              <w:rPr>
                <w:rFonts w:ascii="Georgia" w:hAnsi="Georgia"/>
                <w:sz w:val="24"/>
                <w:szCs w:val="24"/>
              </w:rPr>
            </w:pPr>
          </w:p>
          <w:p w14:paraId="06E08968" w14:textId="77777777" w:rsidR="00EE3FD2" w:rsidRPr="009C312C" w:rsidRDefault="00EE3FD2" w:rsidP="009C312C">
            <w:pPr>
              <w:jc w:val="both"/>
              <w:rPr>
                <w:rFonts w:ascii="Georgia" w:hAnsi="Georgia"/>
                <w:sz w:val="24"/>
                <w:szCs w:val="24"/>
              </w:rPr>
            </w:pPr>
          </w:p>
          <w:p w14:paraId="6F040AE2" w14:textId="77777777" w:rsidR="00EE3FD2" w:rsidRPr="009C312C" w:rsidRDefault="00EE3FD2" w:rsidP="009C312C">
            <w:pPr>
              <w:jc w:val="both"/>
              <w:rPr>
                <w:rFonts w:ascii="Georgia" w:hAnsi="Georgia"/>
                <w:sz w:val="24"/>
                <w:szCs w:val="24"/>
              </w:rPr>
            </w:pPr>
          </w:p>
          <w:p w14:paraId="09227179" w14:textId="77777777" w:rsidR="00EE3FD2" w:rsidRPr="009C312C" w:rsidRDefault="00EE3FD2" w:rsidP="009C312C">
            <w:pPr>
              <w:jc w:val="both"/>
              <w:rPr>
                <w:rFonts w:ascii="Georgia" w:hAnsi="Georgia"/>
                <w:sz w:val="24"/>
                <w:szCs w:val="24"/>
              </w:rPr>
            </w:pPr>
          </w:p>
          <w:p w14:paraId="0967DBB1" w14:textId="77777777" w:rsidR="00EE3FD2" w:rsidRPr="009C312C" w:rsidRDefault="00EE3FD2" w:rsidP="009C312C">
            <w:pPr>
              <w:jc w:val="both"/>
              <w:rPr>
                <w:rFonts w:ascii="Georgia" w:hAnsi="Georgia"/>
                <w:sz w:val="24"/>
                <w:szCs w:val="24"/>
              </w:rPr>
            </w:pPr>
            <w:r w:rsidRPr="009C312C">
              <w:rPr>
                <w:rFonts w:ascii="Georgia" w:hAnsi="Georgia"/>
                <w:sz w:val="24"/>
                <w:szCs w:val="24"/>
              </w:rPr>
              <w:t>42500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7063D9A2"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1A10EDE" w14:textId="77777777" w:rsidR="00EE3FD2" w:rsidRPr="009C312C" w:rsidRDefault="00EE3FD2" w:rsidP="009C312C">
            <w:pPr>
              <w:jc w:val="both"/>
              <w:rPr>
                <w:rFonts w:ascii="Georgia" w:hAnsi="Georgia"/>
                <w:b/>
                <w:bCs/>
                <w:sz w:val="24"/>
                <w:szCs w:val="24"/>
              </w:rPr>
            </w:pPr>
          </w:p>
        </w:tc>
      </w:tr>
      <w:tr w:rsidR="009C312C" w:rsidRPr="009C312C" w14:paraId="2218E9BD" w14:textId="77777777" w:rsidTr="00DC79AF">
        <w:trPr>
          <w:trHeight w:val="949"/>
          <w:jc w:val="center"/>
        </w:trPr>
        <w:tc>
          <w:tcPr>
            <w:tcW w:w="781" w:type="dxa"/>
            <w:tcBorders>
              <w:top w:val="single" w:sz="4" w:space="0" w:color="000000"/>
              <w:left w:val="single" w:sz="4" w:space="0" w:color="000000"/>
              <w:bottom w:val="single" w:sz="4" w:space="0" w:color="000000"/>
              <w:right w:val="single" w:sz="4" w:space="0" w:color="000000"/>
            </w:tcBorders>
          </w:tcPr>
          <w:p w14:paraId="3315FCFB" w14:textId="77777777" w:rsidR="00EE3FD2" w:rsidRPr="009C312C" w:rsidRDefault="00EE3FD2" w:rsidP="009C312C">
            <w:pPr>
              <w:jc w:val="both"/>
              <w:rPr>
                <w:rFonts w:ascii="Georgia" w:hAnsi="Georgia"/>
                <w:sz w:val="24"/>
                <w:szCs w:val="24"/>
              </w:rPr>
            </w:pPr>
          </w:p>
        </w:tc>
        <w:tc>
          <w:tcPr>
            <w:tcW w:w="5612" w:type="dxa"/>
            <w:tcBorders>
              <w:top w:val="single" w:sz="4" w:space="0" w:color="000000"/>
              <w:left w:val="single" w:sz="4" w:space="0" w:color="000000"/>
              <w:bottom w:val="single" w:sz="4" w:space="0" w:color="000000"/>
              <w:right w:val="single" w:sz="4" w:space="0" w:color="000000"/>
            </w:tcBorders>
            <w:vAlign w:val="center"/>
            <w:hideMark/>
          </w:tcPr>
          <w:p w14:paraId="6D96FE13" w14:textId="77777777" w:rsidR="00EE3FD2" w:rsidRPr="009C312C" w:rsidRDefault="00EE3FD2" w:rsidP="009C312C">
            <w:pPr>
              <w:pStyle w:val="ListParagraph"/>
              <w:ind w:left="0"/>
              <w:jc w:val="both"/>
              <w:rPr>
                <w:rFonts w:ascii="Georgia" w:hAnsi="Georgia"/>
              </w:rPr>
            </w:pPr>
            <w:r w:rsidRPr="009C312C">
              <w:rPr>
                <w:rFonts w:ascii="Georgia" w:hAnsi="Georgia"/>
                <w:b/>
                <w:bCs/>
              </w:rPr>
              <w:t>Total</w:t>
            </w:r>
          </w:p>
        </w:tc>
        <w:tc>
          <w:tcPr>
            <w:tcW w:w="810" w:type="dxa"/>
            <w:tcBorders>
              <w:top w:val="single" w:sz="4" w:space="0" w:color="000000"/>
              <w:left w:val="single" w:sz="4" w:space="0" w:color="000000"/>
              <w:bottom w:val="single" w:sz="4" w:space="0" w:color="000000"/>
              <w:right w:val="single" w:sz="4" w:space="0" w:color="000000"/>
            </w:tcBorders>
            <w:vAlign w:val="center"/>
          </w:tcPr>
          <w:p w14:paraId="549E1763"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FF40DCD" w14:textId="77777777" w:rsidR="00EE3FD2" w:rsidRPr="009C312C" w:rsidRDefault="00EE3FD2" w:rsidP="009C312C">
            <w:pPr>
              <w:jc w:val="both"/>
              <w:rPr>
                <w:rFonts w:ascii="Georgia" w:hAnsi="Georgia"/>
                <w:sz w:val="24"/>
                <w:szCs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0C24D55" w14:textId="77777777" w:rsidR="00EE3FD2" w:rsidRPr="009C312C" w:rsidRDefault="00EE3FD2" w:rsidP="009C312C">
            <w:pPr>
              <w:jc w:val="both"/>
              <w:rPr>
                <w:rFonts w:ascii="Georgia" w:hAnsi="Georgia"/>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91DAA3F" w14:textId="77777777" w:rsidR="00EE3FD2" w:rsidRPr="009C312C" w:rsidRDefault="00EE3FD2" w:rsidP="009C312C">
            <w:pPr>
              <w:jc w:val="both"/>
              <w:rPr>
                <w:rFonts w:ascii="Georgia" w:hAnsi="Georgia" w:cs="Calibri"/>
                <w:b/>
                <w:bCs/>
                <w:sz w:val="24"/>
                <w:szCs w:val="24"/>
              </w:rPr>
            </w:pPr>
          </w:p>
        </w:tc>
      </w:tr>
    </w:tbl>
    <w:p w14:paraId="07047A74" w14:textId="77777777" w:rsidR="00185F4A" w:rsidRPr="009C312C" w:rsidRDefault="00185F4A" w:rsidP="009C312C">
      <w:pPr>
        <w:spacing w:line="360" w:lineRule="auto"/>
        <w:ind w:left="720"/>
        <w:jc w:val="both"/>
        <w:rPr>
          <w:rFonts w:ascii="Georgia" w:eastAsia="Calibri" w:hAnsi="Georgia"/>
          <w:sz w:val="24"/>
          <w:szCs w:val="24"/>
        </w:rPr>
      </w:pPr>
    </w:p>
    <w:p w14:paraId="51DA6405" w14:textId="77777777" w:rsidR="00185F4A" w:rsidRPr="009C312C" w:rsidRDefault="00185F4A" w:rsidP="009C312C">
      <w:pPr>
        <w:jc w:val="both"/>
        <w:rPr>
          <w:rFonts w:ascii="Georgia" w:hAnsi="Georgia"/>
          <w:sz w:val="24"/>
          <w:szCs w:val="24"/>
        </w:rPr>
      </w:pPr>
    </w:p>
    <w:p w14:paraId="75332825" w14:textId="77777777" w:rsidR="00321758" w:rsidRPr="009C312C" w:rsidRDefault="00321758" w:rsidP="009C312C">
      <w:pPr>
        <w:jc w:val="both"/>
        <w:rPr>
          <w:rFonts w:ascii="Georgia" w:hAnsi="Georgia"/>
          <w:b/>
          <w:sz w:val="24"/>
          <w:szCs w:val="24"/>
          <w:lang w:val="en-US"/>
        </w:rPr>
      </w:pPr>
    </w:p>
    <w:p w14:paraId="30D8B4EA" w14:textId="77777777" w:rsidR="00D5779C" w:rsidRPr="009C312C" w:rsidRDefault="00D5779C" w:rsidP="009C312C">
      <w:pPr>
        <w:jc w:val="both"/>
        <w:rPr>
          <w:rFonts w:ascii="Georgia" w:hAnsi="Georgia" w:cstheme="majorBidi"/>
          <w:sz w:val="24"/>
          <w:szCs w:val="24"/>
          <w:lang w:val="en-US"/>
        </w:rPr>
      </w:pPr>
      <w:r w:rsidRPr="009C312C">
        <w:rPr>
          <w:rFonts w:ascii="Georgia" w:hAnsi="Georgia" w:cstheme="majorBidi"/>
          <w:sz w:val="24"/>
          <w:szCs w:val="24"/>
          <w:lang w:val="en-US"/>
        </w:rPr>
        <w:t>All other information that we have not provided automatically implies our full compliance with the requirements, terms and conditions of the RFQ.</w:t>
      </w:r>
    </w:p>
    <w:p w14:paraId="04A13959" w14:textId="77777777" w:rsidR="00D5779C" w:rsidRPr="009C312C" w:rsidRDefault="00D5779C" w:rsidP="009C312C">
      <w:pPr>
        <w:jc w:val="both"/>
        <w:rPr>
          <w:rFonts w:ascii="Georgia" w:hAnsi="Georgia" w:cstheme="majorBidi"/>
          <w:sz w:val="24"/>
          <w:szCs w:val="24"/>
          <w:lang w:val="en-US"/>
        </w:rPr>
      </w:pPr>
    </w:p>
    <w:p w14:paraId="3821B19F" w14:textId="77777777" w:rsidR="00D5779C" w:rsidRPr="009C312C" w:rsidRDefault="00D5779C" w:rsidP="009C312C">
      <w:pPr>
        <w:ind w:left="3960"/>
        <w:jc w:val="both"/>
        <w:rPr>
          <w:rFonts w:ascii="Georgia" w:hAnsi="Georgia" w:cstheme="majorBidi"/>
          <w:i/>
          <w:sz w:val="24"/>
          <w:szCs w:val="24"/>
          <w:lang w:val="en-US"/>
        </w:rPr>
      </w:pPr>
      <w:r w:rsidRPr="009C312C">
        <w:rPr>
          <w:rFonts w:ascii="Georgia" w:hAnsi="Georgia" w:cstheme="majorBidi"/>
          <w:i/>
          <w:sz w:val="24"/>
          <w:szCs w:val="24"/>
          <w:lang w:val="en-US"/>
        </w:rPr>
        <w:t>[Name and Signature of the Supplier’s Authorized Person]</w:t>
      </w:r>
    </w:p>
    <w:p w14:paraId="7FA7F3A1" w14:textId="77777777" w:rsidR="00D5779C" w:rsidRPr="009C312C" w:rsidRDefault="00D5779C" w:rsidP="009C312C">
      <w:pPr>
        <w:ind w:left="3960"/>
        <w:jc w:val="both"/>
        <w:rPr>
          <w:rFonts w:ascii="Georgia" w:hAnsi="Georgia" w:cstheme="majorBidi"/>
          <w:i/>
          <w:sz w:val="24"/>
          <w:szCs w:val="24"/>
          <w:lang w:val="en-US"/>
        </w:rPr>
      </w:pPr>
      <w:r w:rsidRPr="009C312C">
        <w:rPr>
          <w:rFonts w:ascii="Georgia" w:hAnsi="Georgia" w:cstheme="majorBidi"/>
          <w:i/>
          <w:sz w:val="24"/>
          <w:szCs w:val="24"/>
          <w:lang w:val="en-US"/>
        </w:rPr>
        <w:t>[Designation]</w:t>
      </w:r>
    </w:p>
    <w:p w14:paraId="693A63A4" w14:textId="77777777" w:rsidR="00D5779C" w:rsidRPr="009C312C" w:rsidRDefault="00D5779C" w:rsidP="009C312C">
      <w:pPr>
        <w:ind w:left="3960"/>
        <w:jc w:val="both"/>
        <w:rPr>
          <w:rFonts w:ascii="Georgia" w:hAnsi="Georgia" w:cstheme="majorBidi"/>
          <w:i/>
          <w:sz w:val="24"/>
          <w:szCs w:val="24"/>
          <w:lang w:val="en-US"/>
        </w:rPr>
      </w:pPr>
      <w:r w:rsidRPr="009C312C">
        <w:rPr>
          <w:rFonts w:ascii="Georgia" w:hAnsi="Georgia" w:cstheme="majorBidi"/>
          <w:i/>
          <w:sz w:val="24"/>
          <w:szCs w:val="24"/>
          <w:lang w:val="en-US"/>
        </w:rPr>
        <w:t>[Date]</w:t>
      </w:r>
    </w:p>
    <w:p w14:paraId="000D8A09" w14:textId="77777777" w:rsidR="00D5779C" w:rsidRPr="009C312C" w:rsidRDefault="00D5779C" w:rsidP="009C312C">
      <w:pPr>
        <w:jc w:val="both"/>
        <w:rPr>
          <w:rFonts w:ascii="Georgia" w:hAnsi="Georgia" w:cstheme="majorBidi"/>
          <w:b/>
          <w:i/>
          <w:sz w:val="24"/>
          <w:szCs w:val="24"/>
          <w:lang w:val="en-US"/>
        </w:rPr>
      </w:pPr>
    </w:p>
    <w:p w14:paraId="1D2E21E5" w14:textId="7A2B36EB" w:rsidR="002532AA" w:rsidRPr="009C312C" w:rsidRDefault="00D5779C" w:rsidP="009C312C">
      <w:pPr>
        <w:tabs>
          <w:tab w:val="left" w:pos="360"/>
        </w:tabs>
        <w:spacing w:after="200"/>
        <w:jc w:val="both"/>
        <w:rPr>
          <w:rFonts w:ascii="Georgia" w:hAnsi="Georgia" w:cstheme="majorBidi"/>
          <w:b/>
          <w:sz w:val="24"/>
          <w:szCs w:val="24"/>
          <w:lang w:val="en-US"/>
        </w:rPr>
        <w:sectPr w:rsidR="002532AA" w:rsidRPr="009C312C" w:rsidSect="00321758">
          <w:pgSz w:w="11906" w:h="16838" w:code="9"/>
          <w:pgMar w:top="1440" w:right="1440" w:bottom="1440" w:left="1440" w:header="708" w:footer="708" w:gutter="0"/>
          <w:cols w:space="708"/>
          <w:docGrid w:linePitch="360"/>
        </w:sectPr>
      </w:pPr>
      <w:r w:rsidRPr="009C312C">
        <w:rPr>
          <w:rFonts w:ascii="Georgia" w:hAnsi="Georgia" w:cstheme="majorBidi"/>
          <w:b/>
          <w:sz w:val="24"/>
          <w:szCs w:val="24"/>
          <w:lang w:val="en-US"/>
        </w:rPr>
        <w:tab/>
      </w:r>
      <w:r w:rsidRPr="009C312C">
        <w:rPr>
          <w:rFonts w:ascii="Georgia" w:hAnsi="Georgia" w:cstheme="majorBidi"/>
          <w:b/>
          <w:sz w:val="24"/>
          <w:szCs w:val="24"/>
          <w:lang w:val="en-US"/>
        </w:rPr>
        <w:tab/>
      </w:r>
      <w:r w:rsidRPr="009C312C">
        <w:rPr>
          <w:rFonts w:ascii="Georgia" w:hAnsi="Georgia" w:cstheme="majorBidi"/>
          <w:b/>
          <w:sz w:val="24"/>
          <w:szCs w:val="24"/>
          <w:lang w:val="en-US"/>
        </w:rPr>
        <w:tab/>
      </w:r>
      <w:r w:rsidRPr="009C312C">
        <w:rPr>
          <w:rFonts w:ascii="Georgia" w:hAnsi="Georgia" w:cstheme="majorBidi"/>
          <w:b/>
          <w:sz w:val="24"/>
          <w:szCs w:val="24"/>
          <w:lang w:val="en-US"/>
        </w:rPr>
        <w:tab/>
      </w:r>
      <w:r w:rsidRPr="009C312C">
        <w:rPr>
          <w:rFonts w:ascii="Georgia" w:hAnsi="Georgia" w:cstheme="majorBidi"/>
          <w:b/>
          <w:sz w:val="24"/>
          <w:szCs w:val="24"/>
          <w:lang w:val="en-US"/>
        </w:rPr>
        <w:tab/>
        <w:t xml:space="preserve">        Stamp </w:t>
      </w:r>
    </w:p>
    <w:p w14:paraId="20DEF70B" w14:textId="77777777" w:rsidR="00185F4A" w:rsidRDefault="00185F4A" w:rsidP="009C312C">
      <w:pPr>
        <w:rPr>
          <w:rFonts w:asciiTheme="majorBidi" w:hAnsiTheme="majorBidi" w:cstheme="majorBidi"/>
        </w:rPr>
      </w:pPr>
    </w:p>
    <w:sectPr w:rsidR="00185F4A" w:rsidSect="009C312C">
      <w:headerReference w:type="even" r:id="rId10"/>
      <w:headerReference w:type="default" r:id="rId11"/>
      <w:footerReference w:type="even" r:id="rId12"/>
      <w:footerReference w:type="default" r:id="rId13"/>
      <w:headerReference w:type="first" r:id="rId14"/>
      <w:footerReference w:type="first" r:id="rId15"/>
      <w:pgSz w:w="11911" w:h="16841"/>
      <w:pgMar w:top="1102" w:right="1116" w:bottom="894" w:left="163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EFBE" w14:textId="77777777" w:rsidR="00CE666E" w:rsidRDefault="00CE666E">
      <w:r>
        <w:separator/>
      </w:r>
    </w:p>
  </w:endnote>
  <w:endnote w:type="continuationSeparator" w:id="0">
    <w:p w14:paraId="4488DE96" w14:textId="77777777" w:rsidR="00CE666E" w:rsidRDefault="00C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901" w14:textId="77777777" w:rsidR="00B22DA5" w:rsidRDefault="00B22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1D1E" w14:textId="77777777" w:rsidR="00B22DA5" w:rsidRDefault="00B22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FB33" w14:textId="4F418E6C" w:rsidR="00B22DA5" w:rsidRDefault="00B22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12C">
      <w:rPr>
        <w:rStyle w:val="PageNumber"/>
        <w:noProof/>
      </w:rPr>
      <w:t>1</w:t>
    </w:r>
    <w:r>
      <w:rPr>
        <w:rStyle w:val="PageNumber"/>
      </w:rPr>
      <w:fldChar w:fldCharType="end"/>
    </w:r>
  </w:p>
  <w:p w14:paraId="31419923" w14:textId="77777777" w:rsidR="00B22DA5" w:rsidRDefault="00B22DA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62F1" w14:textId="77777777" w:rsidR="00B22DA5" w:rsidRDefault="00B22DA5">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69504" behindDoc="0" locked="0" layoutInCell="1" allowOverlap="1" wp14:anchorId="026C68FB" wp14:editId="14040A0D">
              <wp:simplePos x="0" y="0"/>
              <wp:positionH relativeFrom="page">
                <wp:posOffset>1232916</wp:posOffset>
              </wp:positionH>
              <wp:positionV relativeFrom="page">
                <wp:posOffset>10134600</wp:posOffset>
              </wp:positionV>
              <wp:extent cx="5518404" cy="239395"/>
              <wp:effectExtent l="0" t="0" r="0" b="0"/>
              <wp:wrapSquare wrapText="bothSides"/>
              <wp:docPr id="79828" name="Group 79828"/>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79829" name="Shape 79829"/>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79830" name="Shape 79830"/>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9831" name="Shape 79831"/>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832" name="Shape 79832"/>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833" name="Rectangle 79833"/>
                      <wps:cNvSpPr/>
                      <wps:spPr>
                        <a:xfrm>
                          <a:off x="2699893" y="30328"/>
                          <a:ext cx="202692" cy="224380"/>
                        </a:xfrm>
                        <a:prstGeom prst="rect">
                          <a:avLst/>
                        </a:prstGeom>
                        <a:ln>
                          <a:noFill/>
                        </a:ln>
                      </wps:spPr>
                      <wps:txbx>
                        <w:txbxContent>
                          <w:p w14:paraId="35BAED1B" w14:textId="77777777" w:rsidR="00B22DA5" w:rsidRDefault="00B22DA5">
                            <w:pPr>
                              <w:spacing w:after="160" w:line="259" w:lineRule="auto"/>
                            </w:pPr>
                            <w:r>
                              <w:fldChar w:fldCharType="begin"/>
                            </w:r>
                            <w:r>
                              <w:instrText xml:space="preserve"> PAGE   \* MERGEFORMAT </w:instrText>
                            </w:r>
                            <w:r>
                              <w:fldChar w:fldCharType="separate"/>
                            </w:r>
                            <w:r>
                              <w:t>13</w:t>
                            </w:r>
                            <w:r>
                              <w:fldChar w:fldCharType="end"/>
                            </w:r>
                          </w:p>
                        </w:txbxContent>
                      </wps:txbx>
                      <wps:bodyPr horzOverflow="overflow" vert="horz" lIns="0" tIns="0" rIns="0" bIns="0" rtlCol="0">
                        <a:noAutofit/>
                      </wps:bodyPr>
                    </wps:wsp>
                    <wps:wsp>
                      <wps:cNvPr id="79834" name="Rectangle 79834"/>
                      <wps:cNvSpPr/>
                      <wps:spPr>
                        <a:xfrm>
                          <a:off x="2852293" y="30328"/>
                          <a:ext cx="50673" cy="224380"/>
                        </a:xfrm>
                        <a:prstGeom prst="rect">
                          <a:avLst/>
                        </a:prstGeom>
                        <a:ln>
                          <a:noFill/>
                        </a:ln>
                      </wps:spPr>
                      <wps:txbx>
                        <w:txbxContent>
                          <w:p w14:paraId="737D3512" w14:textId="77777777" w:rsidR="00B22DA5" w:rsidRDefault="00B22DA5">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026C68FB" id="Group 79828" o:spid="_x0000_s1026" style="position:absolute;margin-left:97.1pt;margin-top:798pt;width:434.5pt;height:18.85pt;z-index:251669504;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">
              <v:shape id="Shape 79829" o:spid="_x0000_s1027" style="position:absolute;top:1005;width:55184;height:0;visibility:visible;mso-wrap-style:square;v-text-anchor:top" coordsize="551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58UA&#10;AADeAAAADwAAAGRycy9kb3ducmV2LnhtbESPQWsCMRSE70L/Q3iF3jSrh6pbo5RCYS14cC09PzbP&#10;ZHHzsiRx3f77piB4HGbmG2azG10nBgqx9axgPitAEDdet2wUfJ8+pysQMSFr7DyTgl+KsNs+TTZY&#10;an/jIw11MiJDOJaowKbUl1LGxpLDOPM9cfbOPjhMWQYjdcBbhrtOLoriVTpsOS9Y7OnDUnOpr06B&#10;+xnOh5CMq+Z2/2UuXd0fq1qpl+fx/Q1EojE9wvd2pRUs16vFGv7v5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fnxQAAAN4AAAAPAAAAAAAAAAAAAAAAAJgCAABkcnMv&#10;ZG93bnJldi54bWxQSwUGAAAAAAQABAD1AAAAigMAAAAA&#10;" path="m,l5518404,e" filled="f" strokecolor="#818181" strokeweight=".96pt">
                <v:path arrowok="t" textboxrect="0,0,5518404,0"/>
              </v:shape>
              <v:shape id="Shape 79830" o:spid="_x0000_s1028" style="position:absolute;left:25100;width:5319;height:2392;visibility:visible;mso-wrap-style:square;v-text-anchor:top" coordsize="5318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mOsYA&#10;AADeAAAADwAAAGRycy9kb3ducmV2LnhtbESPy2oCMRSG94LvEI7QnWa01upoFCm1VJHS2sv6ODnO&#10;DE5OhiTq+PbNQnD589/4ZovGVOJMzpeWFfR7CQjizOqScwU/36vuGIQPyBory6TgSh4W83Zrhqm2&#10;F/6i8y7kIo6wT1FBEUKdSumzggz6nq2Jo3ewzmCI0uVSO7zEcVPJQZKMpMGS40OBNb0UlB13J6OA&#10;aO+Sp9/la/n3ttX5x2byuR4GpR46zXIKIlAT7uFb+10reJ6MHyNAxIko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dmOsYAAADeAAAADwAAAAAAAAAAAAAAAACYAgAAZHJz&#10;L2Rvd25yZXYueG1sUEsFBgAAAAAEAAQA9QAAAIsDA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831" o:spid="_x0000_s1029" style="position:absolute;left:25107;top:7;width:412;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PscA&#10;AADeAAAADwAAAGRycy9kb3ducmV2LnhtbESPT2vCQBTE74LfYXmCN93YFKvRVUpR/HPTFqK3R/aZ&#10;hGbfhuw2xm/fLQg9DjPzG2a57kwlWmpcaVnBZByBIM6sLjlX8PW5Hc1AOI+ssbJMCh7kYL3q95aY&#10;aHvnE7Vnn4sAYZeggsL7OpHSZQUZdGNbEwfvZhuDPsgml7rBe4CbSr5E0VQaLDksFFjTR0HZ9/nH&#10;KGjTwyWlq4u3u1O+O27Sy9HEr0oNB937AoSnzv+Hn+29VvA2n8U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DPz7HAAAA3gAAAA8AAAAAAAAAAAAAAAAAmAIAAGRy&#10;cy9kb3ducmV2LnhtbFBLBQYAAAAABAAEAPUAAACMAwAAAAA=&#10;" path="m41148,l5207,20358,,199174r2667,14643l9779,225272r11176,8903l34671,238633e" filled="f" strokecolor="#818181" strokeweight="2.28pt">
                <v:path arrowok="t" textboxrect="0,0,41148,238633"/>
              </v:shape>
              <v:shape id="Shape 79832" o:spid="_x0000_s1030" style="position:absolute;left:30015;top:7;width:411;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hSccA&#10;AADeAAAADwAAAGRycy9kb3ducmV2LnhtbESPT2vCQBTE70K/w/IK3nRTU6pGVylFsfXmH4jeHtln&#10;Epp9G7LbmH57VxA8DjPzG2a+7EwlWmpcaVnB2zACQZxZXXKu4HhYDyYgnEfWWFkmBf/kYLl46c0x&#10;0fbKO2r3PhcBwi5BBYX3dSKlywoy6Ia2Jg7exTYGfZBNLnWD1wA3lRxF0Yc0WHJYKLCmr4Ky3/2f&#10;UdCmP6eUzi5eb3b5ZrtKT1sTvyvVf+0+ZyA8df4ZfrS/tYLxdBKP4H4nX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RoUnHAAAA3gAAAA8AAAAAAAAAAAAAAAAAmAIAAGRy&#10;cy9kb3ducmV2LnhtbFBLBQYAAAAABAAEAPUAAACMAwAAAAA=&#10;" path="m,l35941,20358r5207,178816l38481,213817r-7112,11455l20193,234175,6477,238633e" filled="f" strokecolor="#818181" strokeweight="2.28pt">
                <v:path arrowok="t" textboxrect="0,0,41148,238633"/>
              </v:shape>
              <v:rect id="Rectangle 79833" o:spid="_x0000_s1031" style="position:absolute;left:26998;top:303;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8ccA&#10;AADeAAAADwAAAGRycy9kb3ducmV2LnhtbESPQWvCQBSE70L/w/IK3nRThTaJ2YhUix6rFqy3R/aZ&#10;BLNvQ3Zr0v76bqHgcZiZb5hsOZhG3KhztWUFT9MIBHFhdc2lgo/j2yQG4TyyxsYyKfgmB8v8YZRh&#10;qm3Pe7odfCkChF2KCirv21RKV1Rk0E1tSxy8i+0M+iC7UuoO+wA3jZxF0bM0WHNYqLCl14qK6+HL&#10;KNjG7epzZ3/6stmct6f3U7I+Jl6p8eOwWoDwNPh7+L+90wpekng+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3VvHHAAAA3gAAAA8AAAAAAAAAAAAAAAAAmAIAAGRy&#10;cy9kb3ducmV2LnhtbFBLBQYAAAAABAAEAPUAAACMAwAAAAA=&#10;" filled="f" stroked="f">
                <v:textbox inset="0,0,0,0">
                  <w:txbxContent>
                    <w:p w14:paraId="35BAED1B" w14:textId="77777777" w:rsidR="00B22DA5" w:rsidRDefault="00B22DA5">
                      <w:pPr>
                        <w:spacing w:after="160" w:line="259" w:lineRule="auto"/>
                      </w:pPr>
                      <w:r>
                        <w:fldChar w:fldCharType="begin"/>
                      </w:r>
                      <w:r>
                        <w:instrText xml:space="preserve"> PAGE   \* MERGEFORMAT </w:instrText>
                      </w:r>
                      <w:r>
                        <w:fldChar w:fldCharType="separate"/>
                      </w:r>
                      <w:r>
                        <w:t>13</w:t>
                      </w:r>
                      <w:r>
                        <w:fldChar w:fldCharType="end"/>
                      </w:r>
                    </w:p>
                  </w:txbxContent>
                </v:textbox>
              </v:rect>
              <v:rect id="Rectangle 79834" o:spid="_x0000_s1032" style="position:absolute;left:28522;top:3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OhcgA&#10;AADeAAAADwAAAGRycy9kb3ducmV2LnhtbESPT2vCQBTE7wW/w/KE3upGK5pEV5G2osf6B9TbI/tM&#10;gtm3Ibs1aT99tyD0OMzMb5j5sjOVuFPjSssKhoMIBHFmdcm5guNh/RKDcB5ZY2WZFHyTg+Wi9zTH&#10;VNuWd3Tf+1wECLsUFRTe16mULivIoBvYmjh4V9sY9EE2udQNtgFuKjmKook0WHJYKLCmt4Ky2/7L&#10;KNjE9eq8tT9tXn1cNqfPU/J+SLxSz/1uNQPhqfP/4Ud7qxVMk/h1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Hs6FyAAAAN4AAAAPAAAAAAAAAAAAAAAAAJgCAABk&#10;cnMvZG93bnJldi54bWxQSwUGAAAAAAQABAD1AAAAjQMAAAAA&#10;" filled="f" stroked="f">
                <v:textbox inset="0,0,0,0">
                  <w:txbxContent>
                    <w:p w14:paraId="737D3512" w14:textId="77777777" w:rsidR="00B22DA5" w:rsidRDefault="00B22DA5">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A674" w14:textId="3FB77FE3" w:rsidR="00B22DA5" w:rsidRDefault="00B22DA5">
    <w:pPr>
      <w:spacing w:line="259" w:lineRule="auto"/>
    </w:pPr>
    <w:r>
      <w:rPr>
        <w:rFonts w:ascii="Calibri" w:eastAsia="Calibri" w:hAnsi="Calibri" w:cs="Calibri"/>
      </w:rPr>
      <w:t xml:space="preserve"> </w:t>
    </w:r>
    <w:r>
      <w:rPr>
        <w:rFonts w:ascii="Calibri" w:eastAsia="Calibri" w:hAnsi="Calibri" w:cs="Calibr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4744" w14:textId="77777777" w:rsidR="00B22DA5" w:rsidRDefault="00B22DA5">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71552" behindDoc="0" locked="0" layoutInCell="1" allowOverlap="1" wp14:anchorId="2D221FBC" wp14:editId="11283F06">
              <wp:simplePos x="0" y="0"/>
              <wp:positionH relativeFrom="page">
                <wp:posOffset>1232916</wp:posOffset>
              </wp:positionH>
              <wp:positionV relativeFrom="page">
                <wp:posOffset>10134600</wp:posOffset>
              </wp:positionV>
              <wp:extent cx="5518404" cy="239395"/>
              <wp:effectExtent l="0" t="0" r="0" b="0"/>
              <wp:wrapSquare wrapText="bothSides"/>
              <wp:docPr id="79752" name="Group 79752"/>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79753" name="Shape 79753"/>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79754" name="Shape 79754"/>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9755" name="Shape 79755"/>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756" name="Shape 79756"/>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757" name="Rectangle 79757"/>
                      <wps:cNvSpPr/>
                      <wps:spPr>
                        <a:xfrm>
                          <a:off x="2699893" y="30328"/>
                          <a:ext cx="202692" cy="224380"/>
                        </a:xfrm>
                        <a:prstGeom prst="rect">
                          <a:avLst/>
                        </a:prstGeom>
                        <a:ln>
                          <a:noFill/>
                        </a:ln>
                      </wps:spPr>
                      <wps:txbx>
                        <w:txbxContent>
                          <w:p w14:paraId="7D7E231A" w14:textId="77777777" w:rsidR="00B22DA5" w:rsidRDefault="00B22DA5">
                            <w:pPr>
                              <w:spacing w:after="160" w:line="259" w:lineRule="auto"/>
                            </w:pPr>
                            <w:r>
                              <w:fldChar w:fldCharType="begin"/>
                            </w:r>
                            <w:r>
                              <w:instrText xml:space="preserve"> PAGE   \* MERGEFORMAT </w:instrText>
                            </w:r>
                            <w:r>
                              <w:fldChar w:fldCharType="separate"/>
                            </w:r>
                            <w:r w:rsidR="009C312C">
                              <w:rPr>
                                <w:noProof/>
                              </w:rPr>
                              <w:t>0</w:t>
                            </w:r>
                            <w:r>
                              <w:fldChar w:fldCharType="end"/>
                            </w:r>
                          </w:p>
                        </w:txbxContent>
                      </wps:txbx>
                      <wps:bodyPr horzOverflow="overflow" vert="horz" lIns="0" tIns="0" rIns="0" bIns="0" rtlCol="0">
                        <a:noAutofit/>
                      </wps:bodyPr>
                    </wps:wsp>
                    <wps:wsp>
                      <wps:cNvPr id="79758" name="Rectangle 79758"/>
                      <wps:cNvSpPr/>
                      <wps:spPr>
                        <a:xfrm>
                          <a:off x="2852293" y="30328"/>
                          <a:ext cx="50673" cy="224380"/>
                        </a:xfrm>
                        <a:prstGeom prst="rect">
                          <a:avLst/>
                        </a:prstGeom>
                        <a:ln>
                          <a:noFill/>
                        </a:ln>
                      </wps:spPr>
                      <wps:txbx>
                        <w:txbxContent>
                          <w:p w14:paraId="38103380" w14:textId="77777777" w:rsidR="00B22DA5" w:rsidRDefault="00B22DA5">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2D221FBC" id="Group 79752" o:spid="_x0000_s1033" style="position:absolute;margin-left:97.1pt;margin-top:798pt;width:434.5pt;height:18.85pt;z-index:251671552;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">
              <v:shape id="Shape 79753" o:spid="_x0000_s1034" style="position:absolute;top:1005;width:55184;height:0;visibility:visible;mso-wrap-style:square;v-text-anchor:top" coordsize="551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HJsYA&#10;AADeAAAADwAAAGRycy9kb3ducmV2LnhtbESPQWsCMRSE74X+h/CE3mrWFmtdjVIKhVXowbV4fmye&#10;yeLmZUnSdfvvG6HQ4zAz3zDr7eg6MVCIrWcFs2kBgrjxumWj4Ov48fgKIiZkjZ1nUvBDEbab+7s1&#10;ltpf+UBDnYzIEI4lKrAp9aWUsbHkME59T5y9sw8OU5bBSB3wmuGuk09F8SIdtpwXLPb0bqm51N9O&#10;gTsN58+QjKtmdrc3l67uD1Wt1MNkfFuBSDSm//Bfu9IKFsvF/Blu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HJsYAAADeAAAADwAAAAAAAAAAAAAAAACYAgAAZHJz&#10;L2Rvd25yZXYueG1sUEsFBgAAAAAEAAQA9QAAAIsDAAAAAA==&#10;" path="m,l5518404,e" filled="f" strokecolor="#818181" strokeweight=".96pt">
                <v:path arrowok="t" textboxrect="0,0,5518404,0"/>
              </v:shape>
              <v:shape id="Shape 79754" o:spid="_x0000_s1035" style="position:absolute;left:25100;width:5319;height:2392;visibility:visible;mso-wrap-style:square;v-text-anchor:top" coordsize="5318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Rz8cA&#10;AADeAAAADwAAAGRycy9kb3ducmV2LnhtbESPQWsCMRSE70L/Q3hCbzVr0VpXo0ipYkWkauv5dfO6&#10;u3TzsiRR139vhILHYWa+YcbTxlTiRM6XlhV0OwkI4szqknMFX/v50ysIH5A1VpZJwYU8TCcPrTGm&#10;2p55S6ddyEWEsE9RQRFCnUrps4IM+o6tiaP3a53BEKXLpXZ4jnBTyeckeZEGS44LBdb0VlD2tzsa&#10;BUQ/Lul/z97Lw2Kt881q+PnRC0o9tpvZCESgJtzD/+2lVjAYDvo9uN2JV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Ec/HAAAA3gAAAA8AAAAAAAAAAAAAAAAAmAIAAGRy&#10;cy9kb3ducmV2LnhtbFBLBQYAAAAABAAEAPUAAACMAw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755" o:spid="_x0000_s1036" style="position:absolute;left:25107;top:7;width:412;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cA&#10;AADeAAAADwAAAGRycy9kb3ducmV2LnhtbESPT2vCQBTE70K/w/IK3nTTqlWjq5SiWL35B6K3R/Y1&#10;Cc2+Ddk1xm/fFYQeh5n5DTNftqYUDdWusKzgrR+BIE6tLjhTcDquexMQziNrLC2Tgjs5WC5eOnOM&#10;tb3xnpqDz0SAsItRQe59FUvp0pwMur6tiIP3Y2uDPsg6k7rGW4CbUr5H0Yc0WHBYyLGir5zS38PV&#10;KGiS7TmhixusN/tss1sl550ZDJXqvrafMxCeWv8ffra/tYLxdDwa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SMvHAAAA3gAAAA8AAAAAAAAAAAAAAAAAmAIAAGRy&#10;cy9kb3ducmV2LnhtbFBLBQYAAAAABAAEAPUAAACMAwAAAAA=&#10;" path="m41148,l5207,20358,,199174r2667,14643l9779,225272r11176,8903l34671,238633e" filled="f" strokecolor="#818181" strokeweight="2.28pt">
                <v:path arrowok="t" textboxrect="0,0,41148,238633"/>
              </v:shape>
              <v:shape id="Shape 79756" o:spid="_x0000_s1037" style="position:absolute;left:30015;top:7;width:411;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WvMgA&#10;AADeAAAADwAAAGRycy9kb3ducmV2LnhtbESPW2vCQBSE3wv9D8sRfKsbtfUSXUVEsfXNC0TfDtlj&#10;Epo9G7JrTP99t1DwcZiZb5j5sjWlaKh2hWUF/V4Egji1uuBMwfm0fZuAcB5ZY2mZFPyQg+Xi9WWO&#10;sbYPPlBz9JkIEHYxKsi9r2IpXZqTQdezFXHwbrY26IOsM6lrfAS4KeUgikbSYMFhIceK1jml38e7&#10;UdAkX5eErm643R2y3X6TXPZm+K5Ut9OuZiA8tf4Z/m9/agXj6fhjB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da8yAAAAN4AAAAPAAAAAAAAAAAAAAAAAJgCAABk&#10;cnMvZG93bnJldi54bWxQSwUGAAAAAAQABAD1AAAAjQMAAAAA&#10;" path="m,l35941,20358r5207,178816l38481,213817r-7112,11455l20193,234175,6477,238633e" filled="f" strokecolor="#818181" strokeweight="2.28pt">
                <v:path arrowok="t" textboxrect="0,0,41148,238633"/>
              </v:shape>
              <v:rect id="Rectangle 79757" o:spid="_x0000_s1038" style="position:absolute;left:26998;top:303;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hBMcA&#10;AADeAAAADwAAAGRycy9kb3ducmV2LnhtbESPQWvCQBSE74X+h+UVvNVNCxoTXUVaRY9WBfX2yD6T&#10;YPZtyK4m7a93BaHHYWa+YSazzlTiRo0rLSv46EcgiDOrS84V7HfL9xEI55E1VpZJwS85mE1fXyaY&#10;atvyD922PhcBwi5FBYX3dSqlywoy6Pq2Jg7e2TYGfZBNLnWDbYCbSn5G0VAaLDksFFjTV0HZZXs1&#10;Clajen5c2782rxan1WFzSL53iVeq99bNxyA8df4//GyvtYI4iQc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IQTHAAAA3gAAAA8AAAAAAAAAAAAAAAAAmAIAAGRy&#10;cy9kb3ducmV2LnhtbFBLBQYAAAAABAAEAPUAAACMAwAAAAA=&#10;" filled="f" stroked="f">
                <v:textbox inset="0,0,0,0">
                  <w:txbxContent>
                    <w:p w14:paraId="7D7E231A" w14:textId="77777777" w:rsidR="00B22DA5" w:rsidRDefault="00B22DA5">
                      <w:pPr>
                        <w:spacing w:after="160" w:line="259" w:lineRule="auto"/>
                      </w:pPr>
                      <w:r>
                        <w:fldChar w:fldCharType="begin"/>
                      </w:r>
                      <w:r>
                        <w:instrText xml:space="preserve"> PAGE   \* MERGEFORMAT </w:instrText>
                      </w:r>
                      <w:r>
                        <w:fldChar w:fldCharType="separate"/>
                      </w:r>
                      <w:r w:rsidR="009C312C">
                        <w:rPr>
                          <w:noProof/>
                        </w:rPr>
                        <w:t>0</w:t>
                      </w:r>
                      <w:r>
                        <w:fldChar w:fldCharType="end"/>
                      </w:r>
                    </w:p>
                  </w:txbxContent>
                </v:textbox>
              </v:rect>
              <v:rect id="Rectangle 79758" o:spid="_x0000_s1039" style="position:absolute;left:28522;top:3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1dsUA&#10;AADeAAAADwAAAGRycy9kb3ducmV2LnhtbERPTWvCQBC9F/wPywi9NRuFVhNdRWyLHtukEL0N2TEJ&#10;ZmdDdmvS/vruoeDx8b7X29G04ka9aywrmEUxCOLS6oYrBV/5+9MShPPIGlvLpOCHHGw3k4c1ptoO&#10;/Em3zFcihLBLUUHtfZdK6cqaDLrIdsSBu9jeoA+wr6TucQjhppXzOH6RBhsODTV2tK+pvGbfRsFh&#10;2e1OR/s7VO3b+VB8FMlrnnilHqfjbgXC0+jv4n/3UStYJIvn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LV2xQAAAN4AAAAPAAAAAAAAAAAAAAAAAJgCAABkcnMv&#10;ZG93bnJldi54bWxQSwUGAAAAAAQABAD1AAAAigMAAAAA&#10;" filled="f" stroked="f">
                <v:textbox inset="0,0,0,0">
                  <w:txbxContent>
                    <w:p w14:paraId="38103380" w14:textId="77777777" w:rsidR="00B22DA5" w:rsidRDefault="00B22DA5">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ACDBC" w14:textId="77777777" w:rsidR="00CE666E" w:rsidRDefault="00CE666E">
      <w:r>
        <w:separator/>
      </w:r>
    </w:p>
  </w:footnote>
  <w:footnote w:type="continuationSeparator" w:id="0">
    <w:p w14:paraId="1130347B" w14:textId="77777777" w:rsidR="00CE666E" w:rsidRDefault="00CE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C644" w14:textId="77777777" w:rsidR="00B22DA5" w:rsidRDefault="00B22DA5">
    <w:pPr>
      <w:spacing w:after="72" w:line="259" w:lineRule="auto"/>
      <w:ind w:left="108"/>
      <w:jc w:val="center"/>
    </w:pPr>
    <w:r>
      <w:rPr>
        <w:rFonts w:ascii="Arial" w:eastAsia="Arial" w:hAnsi="Arial" w:cs="Arial"/>
        <w:b/>
        <w:sz w:val="22"/>
      </w:rPr>
      <w:t xml:space="preserve">Consultancy Studies For Water Spreading Weirs (Eid elbeida, Sag El Naam, Kussa &amp; Sarafya) Villages in </w:t>
    </w:r>
  </w:p>
  <w:p w14:paraId="05AF0642" w14:textId="77777777" w:rsidR="00B22DA5" w:rsidRDefault="00B22DA5">
    <w:pPr>
      <w:spacing w:line="259" w:lineRule="auto"/>
      <w:ind w:left="113"/>
      <w:jc w:val="center"/>
    </w:pPr>
    <w:r>
      <w:rPr>
        <w:rFonts w:ascii="Arial" w:eastAsia="Arial" w:hAnsi="Arial" w:cs="Arial"/>
        <w:b/>
        <w:sz w:val="22"/>
      </w:rPr>
      <w:t>North Darfur State</w:t>
    </w:r>
    <w:r>
      <w:rPr>
        <w:rFonts w:ascii="Arial" w:eastAsia="Arial" w:hAnsi="Arial" w:cs="Arial"/>
        <w:b/>
      </w:rPr>
      <w:t xml:space="preserve"> –</w:t>
    </w:r>
    <w:r>
      <w:rPr>
        <w:rFonts w:ascii="Calibri" w:eastAsia="Calibri" w:hAnsi="Calibri" w:cs="Calibri"/>
        <w:sz w:val="22"/>
      </w:rPr>
      <w:t xml:space="preserve"> </w:t>
    </w:r>
    <w:r>
      <w:rPr>
        <w:rFonts w:ascii="Arial" w:eastAsia="Arial" w:hAnsi="Arial" w:cs="Arial"/>
        <w:b/>
      </w:rPr>
      <w:t>Technical Specifications</w:t>
    </w:r>
    <w:r>
      <w:rPr>
        <w:rFonts w:ascii="Cambria" w:eastAsia="Cambria" w:hAnsi="Cambria" w:cs="Cambria"/>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4D571" w14:textId="160B31BD" w:rsidR="00B22DA5" w:rsidRDefault="00B22DA5" w:rsidP="00185F4A">
    <w:pPr>
      <w:spacing w:after="64" w:line="259" w:lineRule="auto"/>
      <w:ind w:right="45"/>
      <w:jc w:val="center"/>
    </w:pPr>
    <w:r>
      <w:rPr>
        <w:rFonts w:ascii="Arial" w:eastAsia="Arial" w:hAnsi="Arial" w:cs="Arial"/>
        <w:b/>
      </w:rPr>
      <w:t>Technical Specifications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915A" w14:textId="28CD0BFC" w:rsidR="00B22DA5" w:rsidRDefault="00B22DA5">
    <w:pPr>
      <w:spacing w:line="259" w:lineRule="auto"/>
      <w:ind w:left="113"/>
      <w:jc w:val="center"/>
    </w:pPr>
    <w:r>
      <w:rPr>
        <w:rFonts w:ascii="Arial" w:eastAsia="Arial" w:hAnsi="Arial" w:cs="Arial"/>
        <w:b/>
      </w:rPr>
      <w:t>Technical Specifications</w:t>
    </w:r>
    <w:r>
      <w:rPr>
        <w:rFonts w:ascii="Cambria" w:eastAsia="Cambria" w:hAnsi="Cambria" w:cs="Cambria"/>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BFD806"/>
    <w:multiLevelType w:val="hybridMultilevel"/>
    <w:tmpl w:val="189C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550834"/>
    <w:multiLevelType w:val="hybridMultilevel"/>
    <w:tmpl w:val="C99A9318"/>
    <w:lvl w:ilvl="0" w:tplc="7D5A6EFE">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F00C">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090B8">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5D62">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80858">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618CA">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F3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2E614">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B934">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A3B35"/>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4B81"/>
    <w:multiLevelType w:val="hybridMultilevel"/>
    <w:tmpl w:val="9E661FFC"/>
    <w:lvl w:ilvl="0" w:tplc="0409000F">
      <w:start w:val="1"/>
      <w:numFmt w:val="decimal"/>
      <w:lvlText w:val="%1."/>
      <w:lvlJc w:val="left"/>
      <w:pPr>
        <w:tabs>
          <w:tab w:val="num" w:pos="9020"/>
        </w:tabs>
        <w:ind w:left="9020" w:hanging="360"/>
      </w:pPr>
    </w:lvl>
    <w:lvl w:ilvl="1" w:tplc="04090019" w:tentative="1">
      <w:start w:val="1"/>
      <w:numFmt w:val="lowerLetter"/>
      <w:lvlText w:val="%2."/>
      <w:lvlJc w:val="left"/>
      <w:pPr>
        <w:tabs>
          <w:tab w:val="num" w:pos="9740"/>
        </w:tabs>
        <w:ind w:left="9740" w:hanging="360"/>
      </w:pPr>
    </w:lvl>
    <w:lvl w:ilvl="2" w:tplc="0409001B" w:tentative="1">
      <w:start w:val="1"/>
      <w:numFmt w:val="lowerRoman"/>
      <w:lvlText w:val="%3."/>
      <w:lvlJc w:val="right"/>
      <w:pPr>
        <w:tabs>
          <w:tab w:val="num" w:pos="10460"/>
        </w:tabs>
        <w:ind w:left="10460" w:hanging="180"/>
      </w:pPr>
    </w:lvl>
    <w:lvl w:ilvl="3" w:tplc="0409000F" w:tentative="1">
      <w:start w:val="1"/>
      <w:numFmt w:val="decimal"/>
      <w:lvlText w:val="%4."/>
      <w:lvlJc w:val="left"/>
      <w:pPr>
        <w:tabs>
          <w:tab w:val="num" w:pos="11180"/>
        </w:tabs>
        <w:ind w:left="11180" w:hanging="360"/>
      </w:pPr>
    </w:lvl>
    <w:lvl w:ilvl="4" w:tplc="04090019" w:tentative="1">
      <w:start w:val="1"/>
      <w:numFmt w:val="lowerLetter"/>
      <w:lvlText w:val="%5."/>
      <w:lvlJc w:val="left"/>
      <w:pPr>
        <w:tabs>
          <w:tab w:val="num" w:pos="11900"/>
        </w:tabs>
        <w:ind w:left="11900" w:hanging="360"/>
      </w:pPr>
    </w:lvl>
    <w:lvl w:ilvl="5" w:tplc="0409001B" w:tentative="1">
      <w:start w:val="1"/>
      <w:numFmt w:val="lowerRoman"/>
      <w:lvlText w:val="%6."/>
      <w:lvlJc w:val="right"/>
      <w:pPr>
        <w:tabs>
          <w:tab w:val="num" w:pos="12620"/>
        </w:tabs>
        <w:ind w:left="12620" w:hanging="180"/>
      </w:pPr>
    </w:lvl>
    <w:lvl w:ilvl="6" w:tplc="0409000F" w:tentative="1">
      <w:start w:val="1"/>
      <w:numFmt w:val="decimal"/>
      <w:lvlText w:val="%7."/>
      <w:lvlJc w:val="left"/>
      <w:pPr>
        <w:tabs>
          <w:tab w:val="num" w:pos="13340"/>
        </w:tabs>
        <w:ind w:left="13340" w:hanging="360"/>
      </w:pPr>
    </w:lvl>
    <w:lvl w:ilvl="7" w:tplc="04090019" w:tentative="1">
      <w:start w:val="1"/>
      <w:numFmt w:val="lowerLetter"/>
      <w:lvlText w:val="%8."/>
      <w:lvlJc w:val="left"/>
      <w:pPr>
        <w:tabs>
          <w:tab w:val="num" w:pos="14060"/>
        </w:tabs>
        <w:ind w:left="14060" w:hanging="360"/>
      </w:pPr>
    </w:lvl>
    <w:lvl w:ilvl="8" w:tplc="0409001B" w:tentative="1">
      <w:start w:val="1"/>
      <w:numFmt w:val="lowerRoman"/>
      <w:lvlText w:val="%9."/>
      <w:lvlJc w:val="right"/>
      <w:pPr>
        <w:tabs>
          <w:tab w:val="num" w:pos="14780"/>
        </w:tabs>
        <w:ind w:left="14780" w:hanging="180"/>
      </w:pPr>
    </w:lvl>
  </w:abstractNum>
  <w:abstractNum w:abstractNumId="5" w15:restartNumberingAfterBreak="0">
    <w:nsid w:val="1259115F"/>
    <w:multiLevelType w:val="hybridMultilevel"/>
    <w:tmpl w:val="0F2671D0"/>
    <w:lvl w:ilvl="0" w:tplc="4978FE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A76E0"/>
    <w:multiLevelType w:val="hybridMultilevel"/>
    <w:tmpl w:val="81C4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61252A"/>
    <w:multiLevelType w:val="hybridMultilevel"/>
    <w:tmpl w:val="C9FC86C4"/>
    <w:lvl w:ilvl="0" w:tplc="9AB221E8">
      <w:start w:val="1"/>
      <w:numFmt w:val="lowerRoman"/>
      <w:lvlText w:val="(%1)"/>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A1790">
      <w:start w:val="1"/>
      <w:numFmt w:val="lowerLetter"/>
      <w:lvlText w:val="%2"/>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CB6A">
      <w:start w:val="1"/>
      <w:numFmt w:val="lowerRoman"/>
      <w:lvlText w:val="%3"/>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6B2A4">
      <w:start w:val="1"/>
      <w:numFmt w:val="decimal"/>
      <w:lvlText w:val="%4"/>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74A8">
      <w:start w:val="1"/>
      <w:numFmt w:val="lowerLetter"/>
      <w:lvlText w:val="%5"/>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83CC">
      <w:start w:val="1"/>
      <w:numFmt w:val="lowerRoman"/>
      <w:lvlText w:val="%6"/>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ADD28">
      <w:start w:val="1"/>
      <w:numFmt w:val="decimal"/>
      <w:lvlText w:val="%7"/>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456C">
      <w:start w:val="1"/>
      <w:numFmt w:val="lowerLetter"/>
      <w:lvlText w:val="%8"/>
      <w:lvlJc w:val="left"/>
      <w:pPr>
        <w:ind w:left="7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0B074">
      <w:start w:val="1"/>
      <w:numFmt w:val="lowerRoman"/>
      <w:lvlText w:val="%9"/>
      <w:lvlJc w:val="left"/>
      <w:pPr>
        <w:ind w:left="7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830C51"/>
    <w:multiLevelType w:val="hybridMultilevel"/>
    <w:tmpl w:val="89C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B036E"/>
    <w:multiLevelType w:val="hybridMultilevel"/>
    <w:tmpl w:val="945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A0C12"/>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113CC"/>
    <w:multiLevelType w:val="hybridMultilevel"/>
    <w:tmpl w:val="4040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917083"/>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51839"/>
    <w:multiLevelType w:val="hybridMultilevel"/>
    <w:tmpl w:val="CC3214D2"/>
    <w:lvl w:ilvl="0" w:tplc="1E2CBF22">
      <w:start w:val="1"/>
      <w:numFmt w:val="lowerRoman"/>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4FC04">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8DAF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2CBA">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23032">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CC82E">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FFA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05E8C">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FFC">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054909"/>
    <w:multiLevelType w:val="hybridMultilevel"/>
    <w:tmpl w:val="36E41C0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E3913"/>
    <w:multiLevelType w:val="hybridMultilevel"/>
    <w:tmpl w:val="905E1042"/>
    <w:lvl w:ilvl="0" w:tplc="00C272A2">
      <w:start w:val="1"/>
      <w:numFmt w:val="lowerRoman"/>
      <w:lvlText w:val="(%1)"/>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47684">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6DF3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070A0">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81ADA">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EE56">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09C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421BA">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24F4">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64BAF"/>
    <w:multiLevelType w:val="hybridMultilevel"/>
    <w:tmpl w:val="8E98F1BA"/>
    <w:lvl w:ilvl="0" w:tplc="FABCCA52">
      <w:start w:val="1"/>
      <w:numFmt w:val="lowerRoman"/>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0CA3E">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8974">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812A0">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2E1E8">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B7AC">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0ABC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C10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03BB4">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D468B"/>
    <w:multiLevelType w:val="hybridMultilevel"/>
    <w:tmpl w:val="22AC6A20"/>
    <w:lvl w:ilvl="0" w:tplc="AE1A86E2">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A80F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A3A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C447E">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D69E">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5C5C">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4E9F4">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B3EA">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8841E">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6B6CCA"/>
    <w:multiLevelType w:val="hybridMultilevel"/>
    <w:tmpl w:val="5C9C5476"/>
    <w:lvl w:ilvl="0" w:tplc="0409000F">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FBC1A95"/>
    <w:multiLevelType w:val="multilevel"/>
    <w:tmpl w:val="E396A3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0B57D8"/>
    <w:multiLevelType w:val="hybridMultilevel"/>
    <w:tmpl w:val="A7BC4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10F7684"/>
    <w:multiLevelType w:val="hybridMultilevel"/>
    <w:tmpl w:val="059A2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C64A2"/>
    <w:multiLevelType w:val="hybridMultilevel"/>
    <w:tmpl w:val="5B58BD2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8B5D94"/>
    <w:multiLevelType w:val="hybridMultilevel"/>
    <w:tmpl w:val="614E4344"/>
    <w:lvl w:ilvl="0" w:tplc="EEE2E4A2">
      <w:start w:val="1"/>
      <w:numFmt w:val="bullet"/>
      <w:lvlText w:val="-"/>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8D98">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C74D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DD90">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CC3CE">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39D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E0C6">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2E36E">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8E352">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193DAE"/>
    <w:multiLevelType w:val="hybridMultilevel"/>
    <w:tmpl w:val="F12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26F26"/>
    <w:multiLevelType w:val="hybridMultilevel"/>
    <w:tmpl w:val="E0129DE4"/>
    <w:lvl w:ilvl="0" w:tplc="29EA65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A3760A"/>
    <w:multiLevelType w:val="hybridMultilevel"/>
    <w:tmpl w:val="3D949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3C01CF"/>
    <w:multiLevelType w:val="hybridMultilevel"/>
    <w:tmpl w:val="0E6475D6"/>
    <w:lvl w:ilvl="0" w:tplc="0409000F">
      <w:start w:val="1"/>
      <w:numFmt w:val="decimal"/>
      <w:lvlText w:val="%1."/>
      <w:lvlJc w:val="left"/>
      <w:pPr>
        <w:tabs>
          <w:tab w:val="num" w:pos="9000"/>
        </w:tabs>
        <w:ind w:left="9000" w:hanging="360"/>
      </w:p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38"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1D55996"/>
    <w:multiLevelType w:val="hybridMultilevel"/>
    <w:tmpl w:val="12FC9E1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4E6C43"/>
    <w:multiLevelType w:val="hybridMultilevel"/>
    <w:tmpl w:val="4EE2B17C"/>
    <w:lvl w:ilvl="0" w:tplc="8A1CEF60">
      <w:start w:val="1"/>
      <w:numFmt w:val="lowerRoman"/>
      <w:lvlText w:val="(%1)"/>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05D4E">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2B8F6">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AD9E8">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2347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0E8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A11D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A471A">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F8DF98">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E862F4"/>
    <w:multiLevelType w:val="hybridMultilevel"/>
    <w:tmpl w:val="02363E46"/>
    <w:lvl w:ilvl="0" w:tplc="4C78EF2E">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204B6">
      <w:start w:val="1"/>
      <w:numFmt w:val="lowerLetter"/>
      <w:lvlText w:val="%2"/>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2466">
      <w:start w:val="1"/>
      <w:numFmt w:val="lowerRoman"/>
      <w:lvlText w:val="%3"/>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A040C">
      <w:start w:val="1"/>
      <w:numFmt w:val="decimal"/>
      <w:lvlText w:val="%4"/>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0836">
      <w:start w:val="1"/>
      <w:numFmt w:val="lowerLetter"/>
      <w:lvlText w:val="%5"/>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81022">
      <w:start w:val="1"/>
      <w:numFmt w:val="lowerRoman"/>
      <w:lvlText w:val="%6"/>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2DCE0">
      <w:start w:val="1"/>
      <w:numFmt w:val="decimal"/>
      <w:lvlText w:val="%7"/>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881B8">
      <w:start w:val="1"/>
      <w:numFmt w:val="lowerLetter"/>
      <w:lvlText w:val="%8"/>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E67A40">
      <w:start w:val="1"/>
      <w:numFmt w:val="lowerRoman"/>
      <w:lvlText w:val="%9"/>
      <w:lvlJc w:val="left"/>
      <w:pPr>
        <w:ind w:left="7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252E28"/>
    <w:multiLevelType w:val="hybridMultilevel"/>
    <w:tmpl w:val="F1142F6A"/>
    <w:lvl w:ilvl="0" w:tplc="598CE6CC">
      <w:start w:val="1"/>
      <w:numFmt w:val="lowerRoman"/>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08730">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AB064">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C10D8">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67C14">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AD238">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960E9A">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5838B2">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24247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tentative="1">
      <w:start w:val="1"/>
      <w:numFmt w:val="bullet"/>
      <w:lvlText w:val="o"/>
      <w:lvlJc w:val="left"/>
      <w:pPr>
        <w:ind w:left="2070" w:hanging="360"/>
      </w:pPr>
      <w:rPr>
        <w:rFonts w:ascii="Courier New" w:hAnsi="Courier New" w:cs="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cs="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cs="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46" w15:restartNumberingAfterBreak="0">
    <w:nsid w:val="7E6112B1"/>
    <w:multiLevelType w:val="hybridMultilevel"/>
    <w:tmpl w:val="9ED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55D89"/>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914326"/>
    <w:multiLevelType w:val="hybridMultilevel"/>
    <w:tmpl w:val="36E41C08"/>
    <w:lvl w:ilvl="0" w:tplc="93FC9B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6"/>
  </w:num>
  <w:num w:numId="3">
    <w:abstractNumId w:val="30"/>
  </w:num>
  <w:num w:numId="4">
    <w:abstractNumId w:val="6"/>
  </w:num>
  <w:num w:numId="5">
    <w:abstractNumId w:val="44"/>
  </w:num>
  <w:num w:numId="6">
    <w:abstractNumId w:val="4"/>
  </w:num>
  <w:num w:numId="7">
    <w:abstractNumId w:val="8"/>
  </w:num>
  <w:num w:numId="8">
    <w:abstractNumId w:val="48"/>
  </w:num>
  <w:num w:numId="9">
    <w:abstractNumId w:val="19"/>
  </w:num>
  <w:num w:numId="10">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1">
    <w:abstractNumId w:val="45"/>
  </w:num>
  <w:num w:numId="12">
    <w:abstractNumId w:val="27"/>
  </w:num>
  <w:num w:numId="13">
    <w:abstractNumId w:val="29"/>
  </w:num>
  <w:num w:numId="14">
    <w:abstractNumId w:val="40"/>
  </w:num>
  <w:num w:numId="15">
    <w:abstractNumId w:val="31"/>
  </w:num>
  <w:num w:numId="16">
    <w:abstractNumId w:val="46"/>
  </w:num>
  <w:num w:numId="17">
    <w:abstractNumId w:val="38"/>
  </w:num>
  <w:num w:numId="18">
    <w:abstractNumId w:val="36"/>
  </w:num>
  <w:num w:numId="19">
    <w:abstractNumId w:val="11"/>
  </w:num>
  <w:num w:numId="20">
    <w:abstractNumId w:val="15"/>
  </w:num>
  <w:num w:numId="21">
    <w:abstractNumId w:val="33"/>
  </w:num>
  <w:num w:numId="22">
    <w:abstractNumId w:val="23"/>
  </w:num>
  <w:num w:numId="23">
    <w:abstractNumId w:val="35"/>
  </w:num>
  <w:num w:numId="24">
    <w:abstractNumId w:val="24"/>
  </w:num>
  <w:num w:numId="25">
    <w:abstractNumId w:val="37"/>
  </w:num>
  <w:num w:numId="26">
    <w:abstractNumId w:val="0"/>
  </w:num>
  <w:num w:numId="27">
    <w:abstractNumId w:val="25"/>
  </w:num>
  <w:num w:numId="28">
    <w:abstractNumId w:val="17"/>
  </w:num>
  <w:num w:numId="29">
    <w:abstractNumId w:val="47"/>
  </w:num>
  <w:num w:numId="30">
    <w:abstractNumId w:val="12"/>
  </w:num>
  <w:num w:numId="31">
    <w:abstractNumId w:val="20"/>
  </w:num>
  <w:num w:numId="32">
    <w:abstractNumId w:val="3"/>
  </w:num>
  <w:num w:numId="33">
    <w:abstractNumId w:val="14"/>
  </w:num>
  <w:num w:numId="34">
    <w:abstractNumId w:val="39"/>
  </w:num>
  <w:num w:numId="35">
    <w:abstractNumId w:val="28"/>
  </w:num>
  <w:num w:numId="36">
    <w:abstractNumId w:val="13"/>
  </w:num>
  <w:num w:numId="37">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2"/>
  </w:num>
  <w:num w:numId="40">
    <w:abstractNumId w:val="43"/>
  </w:num>
  <w:num w:numId="41">
    <w:abstractNumId w:val="9"/>
  </w:num>
  <w:num w:numId="42">
    <w:abstractNumId w:val="41"/>
  </w:num>
  <w:num w:numId="43">
    <w:abstractNumId w:val="21"/>
  </w:num>
  <w:num w:numId="44">
    <w:abstractNumId w:val="2"/>
  </w:num>
  <w:num w:numId="45">
    <w:abstractNumId w:val="26"/>
  </w:num>
  <w:num w:numId="46">
    <w:abstractNumId w:val="42"/>
  </w:num>
  <w:num w:numId="47">
    <w:abstractNumId w:val="18"/>
  </w:num>
  <w:num w:numId="48">
    <w:abstractNumId w:val="10"/>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F"/>
    <w:rsid w:val="00011099"/>
    <w:rsid w:val="00012ECD"/>
    <w:rsid w:val="00041403"/>
    <w:rsid w:val="00041726"/>
    <w:rsid w:val="00046107"/>
    <w:rsid w:val="000466D4"/>
    <w:rsid w:val="0005331E"/>
    <w:rsid w:val="00066F97"/>
    <w:rsid w:val="00077B3C"/>
    <w:rsid w:val="000826CC"/>
    <w:rsid w:val="00086C1E"/>
    <w:rsid w:val="00092A21"/>
    <w:rsid w:val="000B7048"/>
    <w:rsid w:val="000B714B"/>
    <w:rsid w:val="000C5839"/>
    <w:rsid w:val="00103983"/>
    <w:rsid w:val="00104422"/>
    <w:rsid w:val="00111D6D"/>
    <w:rsid w:val="001234DB"/>
    <w:rsid w:val="00135142"/>
    <w:rsid w:val="001406EC"/>
    <w:rsid w:val="00166774"/>
    <w:rsid w:val="00174109"/>
    <w:rsid w:val="00174DD6"/>
    <w:rsid w:val="001809FC"/>
    <w:rsid w:val="001814EE"/>
    <w:rsid w:val="00185F4A"/>
    <w:rsid w:val="00186DCB"/>
    <w:rsid w:val="00193C82"/>
    <w:rsid w:val="001A12D6"/>
    <w:rsid w:val="001A230C"/>
    <w:rsid w:val="001A6176"/>
    <w:rsid w:val="00202752"/>
    <w:rsid w:val="00206146"/>
    <w:rsid w:val="002311E3"/>
    <w:rsid w:val="002532AA"/>
    <w:rsid w:val="002573F6"/>
    <w:rsid w:val="00260235"/>
    <w:rsid w:val="00270519"/>
    <w:rsid w:val="00277754"/>
    <w:rsid w:val="002815C6"/>
    <w:rsid w:val="002A673A"/>
    <w:rsid w:val="002D3B52"/>
    <w:rsid w:val="002D4919"/>
    <w:rsid w:val="002E054A"/>
    <w:rsid w:val="002E2C8F"/>
    <w:rsid w:val="002F3796"/>
    <w:rsid w:val="002F4DA8"/>
    <w:rsid w:val="00317A5C"/>
    <w:rsid w:val="00321758"/>
    <w:rsid w:val="003467CE"/>
    <w:rsid w:val="0035643A"/>
    <w:rsid w:val="003749AB"/>
    <w:rsid w:val="0039294C"/>
    <w:rsid w:val="00392F12"/>
    <w:rsid w:val="0039713F"/>
    <w:rsid w:val="003B2FEE"/>
    <w:rsid w:val="003B495C"/>
    <w:rsid w:val="003E5783"/>
    <w:rsid w:val="003F2A48"/>
    <w:rsid w:val="00410BA4"/>
    <w:rsid w:val="0043626E"/>
    <w:rsid w:val="00444258"/>
    <w:rsid w:val="00470B55"/>
    <w:rsid w:val="00470CA2"/>
    <w:rsid w:val="00490D29"/>
    <w:rsid w:val="004975F5"/>
    <w:rsid w:val="004A2B37"/>
    <w:rsid w:val="004A2FAF"/>
    <w:rsid w:val="004A6C51"/>
    <w:rsid w:val="004B3F2E"/>
    <w:rsid w:val="004C1E0D"/>
    <w:rsid w:val="004D2506"/>
    <w:rsid w:val="004F177D"/>
    <w:rsid w:val="0050486D"/>
    <w:rsid w:val="0051685E"/>
    <w:rsid w:val="00530771"/>
    <w:rsid w:val="0053165B"/>
    <w:rsid w:val="00547EBA"/>
    <w:rsid w:val="00550D6F"/>
    <w:rsid w:val="00551A6A"/>
    <w:rsid w:val="00553C71"/>
    <w:rsid w:val="005542C5"/>
    <w:rsid w:val="00567505"/>
    <w:rsid w:val="005702BB"/>
    <w:rsid w:val="00586F3E"/>
    <w:rsid w:val="005A29E8"/>
    <w:rsid w:val="005A30A4"/>
    <w:rsid w:val="005A43EE"/>
    <w:rsid w:val="005C1E6E"/>
    <w:rsid w:val="005E174F"/>
    <w:rsid w:val="005E6696"/>
    <w:rsid w:val="00623291"/>
    <w:rsid w:val="006470CF"/>
    <w:rsid w:val="006547D3"/>
    <w:rsid w:val="00666908"/>
    <w:rsid w:val="00671209"/>
    <w:rsid w:val="00680EBE"/>
    <w:rsid w:val="006906DC"/>
    <w:rsid w:val="006941AA"/>
    <w:rsid w:val="006A4E92"/>
    <w:rsid w:val="006B5700"/>
    <w:rsid w:val="006C3DCE"/>
    <w:rsid w:val="006D59FE"/>
    <w:rsid w:val="006D6CD7"/>
    <w:rsid w:val="006E0220"/>
    <w:rsid w:val="006E1AF8"/>
    <w:rsid w:val="006E33C6"/>
    <w:rsid w:val="0071081B"/>
    <w:rsid w:val="007168C7"/>
    <w:rsid w:val="00720D05"/>
    <w:rsid w:val="00733C63"/>
    <w:rsid w:val="007423EC"/>
    <w:rsid w:val="00776A32"/>
    <w:rsid w:val="00782C0F"/>
    <w:rsid w:val="007929AE"/>
    <w:rsid w:val="007A5E2E"/>
    <w:rsid w:val="007B0BD8"/>
    <w:rsid w:val="007C1701"/>
    <w:rsid w:val="007C3162"/>
    <w:rsid w:val="007E12C8"/>
    <w:rsid w:val="007F57FE"/>
    <w:rsid w:val="007F7B25"/>
    <w:rsid w:val="00803DCA"/>
    <w:rsid w:val="0080726A"/>
    <w:rsid w:val="00820172"/>
    <w:rsid w:val="00826895"/>
    <w:rsid w:val="0083020F"/>
    <w:rsid w:val="00832444"/>
    <w:rsid w:val="00855C42"/>
    <w:rsid w:val="00867991"/>
    <w:rsid w:val="008822BF"/>
    <w:rsid w:val="0089108C"/>
    <w:rsid w:val="008D1D10"/>
    <w:rsid w:val="008F3191"/>
    <w:rsid w:val="00904721"/>
    <w:rsid w:val="0090497A"/>
    <w:rsid w:val="00911366"/>
    <w:rsid w:val="00917178"/>
    <w:rsid w:val="00917282"/>
    <w:rsid w:val="00917A3A"/>
    <w:rsid w:val="00922784"/>
    <w:rsid w:val="00926821"/>
    <w:rsid w:val="00940CE5"/>
    <w:rsid w:val="009436A0"/>
    <w:rsid w:val="009639D3"/>
    <w:rsid w:val="00971D42"/>
    <w:rsid w:val="00972A9D"/>
    <w:rsid w:val="009804C5"/>
    <w:rsid w:val="00991581"/>
    <w:rsid w:val="0099628C"/>
    <w:rsid w:val="009B02C7"/>
    <w:rsid w:val="009C312C"/>
    <w:rsid w:val="009D00CB"/>
    <w:rsid w:val="009D27BB"/>
    <w:rsid w:val="009E4B69"/>
    <w:rsid w:val="00A03D25"/>
    <w:rsid w:val="00A10BFC"/>
    <w:rsid w:val="00A17981"/>
    <w:rsid w:val="00A477D4"/>
    <w:rsid w:val="00A6696E"/>
    <w:rsid w:val="00A8554B"/>
    <w:rsid w:val="00A92D03"/>
    <w:rsid w:val="00AA0229"/>
    <w:rsid w:val="00AC4761"/>
    <w:rsid w:val="00AC4D1E"/>
    <w:rsid w:val="00AD6B90"/>
    <w:rsid w:val="00B00BCD"/>
    <w:rsid w:val="00B02613"/>
    <w:rsid w:val="00B02668"/>
    <w:rsid w:val="00B07395"/>
    <w:rsid w:val="00B10B1F"/>
    <w:rsid w:val="00B22DA5"/>
    <w:rsid w:val="00B3527B"/>
    <w:rsid w:val="00B367F1"/>
    <w:rsid w:val="00B74394"/>
    <w:rsid w:val="00B75582"/>
    <w:rsid w:val="00B82053"/>
    <w:rsid w:val="00B835AE"/>
    <w:rsid w:val="00B852BF"/>
    <w:rsid w:val="00B944EA"/>
    <w:rsid w:val="00BA1F04"/>
    <w:rsid w:val="00BA792D"/>
    <w:rsid w:val="00BB4836"/>
    <w:rsid w:val="00BD7530"/>
    <w:rsid w:val="00C049CA"/>
    <w:rsid w:val="00C10135"/>
    <w:rsid w:val="00C107FE"/>
    <w:rsid w:val="00C1118D"/>
    <w:rsid w:val="00C15E8A"/>
    <w:rsid w:val="00C2049B"/>
    <w:rsid w:val="00C233B7"/>
    <w:rsid w:val="00C24B30"/>
    <w:rsid w:val="00C3645A"/>
    <w:rsid w:val="00C37818"/>
    <w:rsid w:val="00C42EF1"/>
    <w:rsid w:val="00C558A8"/>
    <w:rsid w:val="00C70670"/>
    <w:rsid w:val="00C71560"/>
    <w:rsid w:val="00C76BB4"/>
    <w:rsid w:val="00C77D67"/>
    <w:rsid w:val="00CB0B89"/>
    <w:rsid w:val="00CE666E"/>
    <w:rsid w:val="00CF2C5E"/>
    <w:rsid w:val="00D02E73"/>
    <w:rsid w:val="00D10E62"/>
    <w:rsid w:val="00D11EA6"/>
    <w:rsid w:val="00D2667D"/>
    <w:rsid w:val="00D26980"/>
    <w:rsid w:val="00D27EDB"/>
    <w:rsid w:val="00D567E5"/>
    <w:rsid w:val="00D5779C"/>
    <w:rsid w:val="00D720AD"/>
    <w:rsid w:val="00D8197D"/>
    <w:rsid w:val="00D84FB6"/>
    <w:rsid w:val="00D96038"/>
    <w:rsid w:val="00DA3110"/>
    <w:rsid w:val="00DB780A"/>
    <w:rsid w:val="00DC5719"/>
    <w:rsid w:val="00DD152C"/>
    <w:rsid w:val="00DE46FD"/>
    <w:rsid w:val="00DF364F"/>
    <w:rsid w:val="00DF7C52"/>
    <w:rsid w:val="00E11EB5"/>
    <w:rsid w:val="00E30811"/>
    <w:rsid w:val="00E37F64"/>
    <w:rsid w:val="00E5143A"/>
    <w:rsid w:val="00E55374"/>
    <w:rsid w:val="00E77ABE"/>
    <w:rsid w:val="00E81709"/>
    <w:rsid w:val="00E9359A"/>
    <w:rsid w:val="00EA3283"/>
    <w:rsid w:val="00EE3FD2"/>
    <w:rsid w:val="00EF5028"/>
    <w:rsid w:val="00F1304D"/>
    <w:rsid w:val="00F22CE1"/>
    <w:rsid w:val="00F25A88"/>
    <w:rsid w:val="00F355D4"/>
    <w:rsid w:val="00F54E54"/>
    <w:rsid w:val="00F63DFD"/>
    <w:rsid w:val="00F7574C"/>
    <w:rsid w:val="00F9214D"/>
    <w:rsid w:val="00FA4E16"/>
    <w:rsid w:val="00FA7956"/>
    <w:rsid w:val="00FB23E1"/>
    <w:rsid w:val="00FB56E5"/>
    <w:rsid w:val="00FB5BFA"/>
    <w:rsid w:val="00FF2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5D4F3"/>
  <w15:chartTrackingRefBased/>
  <w15:docId w15:val="{41AD050B-A491-43EE-84E6-3FFA963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185F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495C"/>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unhideWhenUsed/>
    <w:qFormat/>
    <w:rsid w:val="00185F4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185F4A"/>
    <w:pPr>
      <w:keepNext/>
      <w:keepLines/>
      <w:spacing w:after="12" w:line="248" w:lineRule="auto"/>
      <w:ind w:left="178" w:hanging="10"/>
      <w:outlineLvl w:val="3"/>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550D6F"/>
    <w:pPr>
      <w:ind w:left="720"/>
      <w:contextualSpacing/>
    </w:pPr>
    <w:rPr>
      <w:sz w:val="24"/>
      <w:szCs w:val="24"/>
      <w:lang w:val="en-US"/>
    </w:rPr>
  </w:style>
  <w:style w:type="paragraph" w:customStyle="1" w:styleId="Default">
    <w:name w:val="Default"/>
    <w:rsid w:val="00550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C77D67"/>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11E3"/>
    <w:pPr>
      <w:spacing w:before="100" w:beforeAutospacing="1" w:after="100" w:afterAutospacing="1"/>
    </w:pPr>
    <w:rPr>
      <w:sz w:val="24"/>
      <w:szCs w:val="24"/>
      <w:lang w:val="en-GB" w:eastAsia="en-GB"/>
    </w:rPr>
  </w:style>
  <w:style w:type="paragraph" w:styleId="Footer">
    <w:name w:val="footer"/>
    <w:basedOn w:val="Normal"/>
    <w:link w:val="FooterChar"/>
    <w:uiPriority w:val="99"/>
    <w:unhideWhenUsed/>
    <w:rsid w:val="00D5779C"/>
    <w:pPr>
      <w:tabs>
        <w:tab w:val="center" w:pos="4513"/>
        <w:tab w:val="right" w:pos="9026"/>
      </w:tabs>
    </w:pPr>
  </w:style>
  <w:style w:type="character" w:customStyle="1" w:styleId="FooterChar">
    <w:name w:val="Footer Char"/>
    <w:basedOn w:val="DefaultParagraphFont"/>
    <w:link w:val="Footer"/>
    <w:uiPriority w:val="99"/>
    <w:rsid w:val="00D5779C"/>
    <w:rPr>
      <w:rFonts w:ascii="Times New Roman" w:eastAsia="Times New Roman" w:hAnsi="Times New Roman" w:cs="Times New Roman"/>
      <w:sz w:val="20"/>
      <w:szCs w:val="20"/>
      <w:lang w:val="en-AU"/>
    </w:rPr>
  </w:style>
  <w:style w:type="character" w:styleId="PageNumber">
    <w:name w:val="page number"/>
    <w:basedOn w:val="DefaultParagraphFont"/>
    <w:semiHidden/>
    <w:rsid w:val="00D5779C"/>
  </w:style>
  <w:style w:type="paragraph" w:styleId="Header">
    <w:name w:val="header"/>
    <w:basedOn w:val="Normal"/>
    <w:link w:val="HeaderChar"/>
    <w:uiPriority w:val="99"/>
    <w:unhideWhenUsed/>
    <w:rsid w:val="002E2C8F"/>
    <w:pPr>
      <w:tabs>
        <w:tab w:val="center" w:pos="4513"/>
        <w:tab w:val="right" w:pos="9026"/>
      </w:tabs>
    </w:pPr>
  </w:style>
  <w:style w:type="character" w:customStyle="1" w:styleId="HeaderChar">
    <w:name w:val="Header Char"/>
    <w:basedOn w:val="DefaultParagraphFont"/>
    <w:link w:val="Header"/>
    <w:uiPriority w:val="99"/>
    <w:rsid w:val="002E2C8F"/>
    <w:rPr>
      <w:rFonts w:ascii="Times New Roman" w:eastAsia="Times New Roman" w:hAnsi="Times New Roman" w:cs="Times New Roman"/>
      <w:sz w:val="20"/>
      <w:szCs w:val="20"/>
      <w:lang w:val="en-AU"/>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locked/>
    <w:rsid w:val="00185F4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85F4A"/>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rsid w:val="00185F4A"/>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185F4A"/>
    <w:rPr>
      <w:rFonts w:ascii="Times New Roman" w:eastAsia="Times New Roman" w:hAnsi="Times New Roman" w:cs="Times New Roman"/>
      <w:b/>
      <w:color w:val="000000"/>
      <w:sz w:val="24"/>
      <w:lang w:eastAsia="en-GB"/>
    </w:rPr>
  </w:style>
  <w:style w:type="character" w:styleId="CommentReference">
    <w:name w:val="annotation reference"/>
    <w:basedOn w:val="DefaultParagraphFont"/>
    <w:uiPriority w:val="99"/>
    <w:semiHidden/>
    <w:unhideWhenUsed/>
    <w:rsid w:val="00B835AE"/>
    <w:rPr>
      <w:sz w:val="16"/>
      <w:szCs w:val="16"/>
    </w:rPr>
  </w:style>
  <w:style w:type="paragraph" w:styleId="CommentText">
    <w:name w:val="annotation text"/>
    <w:basedOn w:val="Normal"/>
    <w:link w:val="CommentTextChar"/>
    <w:uiPriority w:val="99"/>
    <w:semiHidden/>
    <w:unhideWhenUsed/>
    <w:rsid w:val="00B835AE"/>
  </w:style>
  <w:style w:type="character" w:customStyle="1" w:styleId="CommentTextChar">
    <w:name w:val="Comment Text Char"/>
    <w:basedOn w:val="DefaultParagraphFont"/>
    <w:link w:val="CommentText"/>
    <w:uiPriority w:val="99"/>
    <w:semiHidden/>
    <w:rsid w:val="00B835A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35AE"/>
    <w:rPr>
      <w:b/>
      <w:bCs/>
    </w:rPr>
  </w:style>
  <w:style w:type="character" w:customStyle="1" w:styleId="CommentSubjectChar">
    <w:name w:val="Comment Subject Char"/>
    <w:basedOn w:val="CommentTextChar"/>
    <w:link w:val="CommentSubject"/>
    <w:uiPriority w:val="99"/>
    <w:semiHidden/>
    <w:rsid w:val="00B835AE"/>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9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4C"/>
    <w:rPr>
      <w:rFonts w:ascii="Segoe UI" w:eastAsia="Times New Roman" w:hAnsi="Segoe UI" w:cs="Segoe UI"/>
      <w:sz w:val="18"/>
      <w:szCs w:val="18"/>
      <w:lang w:val="en-AU"/>
    </w:rPr>
  </w:style>
  <w:style w:type="paragraph" w:styleId="NoSpacing">
    <w:name w:val="No Spacing"/>
    <w:uiPriority w:val="1"/>
    <w:qFormat/>
    <w:rsid w:val="007A5E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414">
      <w:bodyDiv w:val="1"/>
      <w:marLeft w:val="0"/>
      <w:marRight w:val="0"/>
      <w:marTop w:val="0"/>
      <w:marBottom w:val="0"/>
      <w:divBdr>
        <w:top w:val="none" w:sz="0" w:space="0" w:color="auto"/>
        <w:left w:val="none" w:sz="0" w:space="0" w:color="auto"/>
        <w:bottom w:val="none" w:sz="0" w:space="0" w:color="auto"/>
        <w:right w:val="none" w:sz="0" w:space="0" w:color="auto"/>
      </w:divBdr>
    </w:div>
    <w:div w:id="678773190">
      <w:bodyDiv w:val="1"/>
      <w:marLeft w:val="0"/>
      <w:marRight w:val="0"/>
      <w:marTop w:val="0"/>
      <w:marBottom w:val="0"/>
      <w:divBdr>
        <w:top w:val="none" w:sz="0" w:space="0" w:color="auto"/>
        <w:left w:val="none" w:sz="0" w:space="0" w:color="auto"/>
        <w:bottom w:val="none" w:sz="0" w:space="0" w:color="auto"/>
        <w:right w:val="none" w:sz="0" w:space="0" w:color="auto"/>
      </w:divBdr>
    </w:div>
    <w:div w:id="1624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7813-AE3A-486B-B671-A86589B1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Elzein Basher</cp:lastModifiedBy>
  <cp:revision>3</cp:revision>
  <dcterms:created xsi:type="dcterms:W3CDTF">2022-11-07T11:40:00Z</dcterms:created>
  <dcterms:modified xsi:type="dcterms:W3CDTF">2022-11-07T11:48:00Z</dcterms:modified>
</cp:coreProperties>
</file>